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F272" w14:textId="4ADAED31" w:rsidR="00C42AA5" w:rsidRPr="00C42AA5" w:rsidRDefault="00C42AA5" w:rsidP="00EA7DD5">
      <w:pPr>
        <w:spacing w:after="0" w:line="480" w:lineRule="auto"/>
        <w:jc w:val="both"/>
        <w:rPr>
          <w:rFonts w:ascii="Times New Roman" w:eastAsia="Times New Roman" w:hAnsi="Times New Roman"/>
          <w:b/>
          <w:bCs/>
          <w:lang w:val="en-US"/>
        </w:rPr>
      </w:pPr>
      <w:bookmarkStart w:id="0" w:name="_Toc460500633"/>
      <w:r w:rsidRPr="00C42AA5">
        <w:rPr>
          <w:rFonts w:ascii="Times New Roman" w:eastAsia="Times New Roman" w:hAnsi="Times New Roman"/>
          <w:b/>
          <w:bCs/>
          <w:lang w:val="en-US"/>
        </w:rPr>
        <w:t>[</w:t>
      </w:r>
      <w:r>
        <w:rPr>
          <w:rFonts w:ascii="Times New Roman" w:eastAsia="맑은 고딕" w:hAnsi="Times New Roman" w:cs="맑은 고딕"/>
          <w:b/>
          <w:bCs/>
          <w:lang w:val="en-US" w:eastAsia="ko-KR"/>
        </w:rPr>
        <w:t xml:space="preserve">JTI </w:t>
      </w:r>
      <w:r w:rsidRPr="00C42AA5">
        <w:rPr>
          <w:rFonts w:ascii="Times New Roman" w:eastAsia="Times New Roman" w:hAnsi="Times New Roman"/>
          <w:b/>
          <w:bCs/>
          <w:lang w:val="en-US"/>
        </w:rPr>
        <w:t>Original Article]</w:t>
      </w:r>
    </w:p>
    <w:p w14:paraId="0A0AE0E6" w14:textId="77777777" w:rsidR="00C42AA5" w:rsidRPr="00C42AA5" w:rsidRDefault="00C42AA5" w:rsidP="00EA7DD5">
      <w:pPr>
        <w:spacing w:after="0" w:line="480" w:lineRule="auto"/>
        <w:jc w:val="both"/>
        <w:rPr>
          <w:rFonts w:ascii="Times New Roman" w:eastAsia="Times New Roman" w:hAnsi="Times New Roman"/>
          <w:b/>
          <w:bCs/>
          <w:lang w:val="en-US"/>
        </w:rPr>
      </w:pPr>
    </w:p>
    <w:p w14:paraId="5E629718" w14:textId="77777777" w:rsidR="00C42AA5" w:rsidRPr="00C42AA5" w:rsidRDefault="00C42AA5" w:rsidP="00EA7DD5">
      <w:pPr>
        <w:spacing w:after="0" w:line="480" w:lineRule="auto"/>
        <w:jc w:val="both"/>
        <w:rPr>
          <w:rFonts w:ascii="Times New Roman" w:eastAsia="Times New Roman" w:hAnsi="Times New Roman"/>
          <w:b/>
          <w:bCs/>
          <w:lang w:val="en-US"/>
        </w:rPr>
      </w:pPr>
      <w:r w:rsidRPr="00C42AA5">
        <w:rPr>
          <w:rFonts w:ascii="Times New Roman" w:eastAsia="Times New Roman" w:hAnsi="Times New Roman"/>
          <w:b/>
          <w:bCs/>
          <w:lang w:val="en-US"/>
        </w:rPr>
        <w:t>Original article title</w:t>
      </w:r>
    </w:p>
    <w:p w14:paraId="4E5AA0D0" w14:textId="554CB330" w:rsidR="00EA7DD5" w:rsidRPr="00DD3089" w:rsidRDefault="00EA7DD5" w:rsidP="00EA7DD5">
      <w:pPr>
        <w:spacing w:after="0" w:line="480" w:lineRule="auto"/>
        <w:jc w:val="both"/>
        <w:rPr>
          <w:rFonts w:ascii="Times New Roman" w:hAnsi="Times New Roman"/>
          <w:color w:val="7F7F7F" w:themeColor="text1" w:themeTint="80"/>
          <w:lang w:val="en-US"/>
        </w:rPr>
      </w:pPr>
      <w:r w:rsidRPr="00DD3089">
        <w:rPr>
          <w:rFonts w:ascii="Times New Roman" w:hAnsi="Times New Roman"/>
          <w:color w:val="7F7F7F" w:themeColor="text1" w:themeTint="80"/>
          <w:lang w:val="en-US"/>
        </w:rPr>
        <w:t>Indicate the study’s design in the title.</w:t>
      </w:r>
    </w:p>
    <w:p w14:paraId="05D81D77" w14:textId="77777777" w:rsidR="00EA7DD5" w:rsidRPr="00DD3089" w:rsidRDefault="00EA7DD5" w:rsidP="00EA7DD5">
      <w:pPr>
        <w:spacing w:after="0" w:line="480" w:lineRule="auto"/>
        <w:jc w:val="both"/>
        <w:rPr>
          <w:rFonts w:ascii="Times New Roman" w:eastAsia="Times New Roman" w:hAnsi="Times New Roman"/>
          <w:b/>
          <w:bCs/>
          <w:lang w:val="en-US"/>
        </w:rPr>
      </w:pPr>
    </w:p>
    <w:p w14:paraId="074B4EC3" w14:textId="1B137A6F" w:rsidR="00C42AA5" w:rsidRDefault="00EA7DD5" w:rsidP="00EA7DD5">
      <w:pPr>
        <w:spacing w:after="0" w:line="480" w:lineRule="auto"/>
        <w:jc w:val="both"/>
        <w:rPr>
          <w:rFonts w:ascii="Times New Roman" w:hAnsi="Times New Roman"/>
          <w:color w:val="7F7F7F" w:themeColor="text1" w:themeTint="80"/>
          <w:lang w:val="en-US"/>
        </w:rPr>
      </w:pPr>
      <w:r w:rsidRPr="00DD3089">
        <w:rPr>
          <w:rFonts w:ascii="Times New Roman" w:hAnsi="Times New Roman"/>
          <w:b/>
          <w:bCs/>
          <w:lang w:val="en-US" w:eastAsia="ko-KR"/>
        </w:rPr>
        <w:t xml:space="preserve">Running title: </w:t>
      </w:r>
      <w:r w:rsidRPr="00DD3089">
        <w:rPr>
          <w:rFonts w:ascii="Times New Roman" w:hAnsi="Times New Roman"/>
          <w:color w:val="7F7F7F" w:themeColor="text1" w:themeTint="80"/>
          <w:lang w:val="en-US"/>
        </w:rPr>
        <w:t>Provide a running title of less than 50 characters including letters and spaces</w:t>
      </w:r>
      <w:r>
        <w:rPr>
          <w:rFonts w:ascii="Times New Roman" w:hAnsi="Times New Roman"/>
          <w:color w:val="7F7F7F" w:themeColor="text1" w:themeTint="80"/>
          <w:lang w:val="en-US"/>
        </w:rPr>
        <w:t>.</w:t>
      </w:r>
    </w:p>
    <w:p w14:paraId="6C1FCD4A" w14:textId="77777777" w:rsidR="00EA7DD5" w:rsidRPr="00C42AA5" w:rsidRDefault="00EA7DD5" w:rsidP="00EA7DD5">
      <w:pPr>
        <w:spacing w:after="0" w:line="480" w:lineRule="auto"/>
        <w:jc w:val="both"/>
        <w:rPr>
          <w:rFonts w:ascii="Times New Roman" w:eastAsia="Times New Roman" w:hAnsi="Times New Roman"/>
          <w:b/>
          <w:bCs/>
          <w:lang w:val="en-US"/>
        </w:rPr>
      </w:pPr>
    </w:p>
    <w:p w14:paraId="6F19368D" w14:textId="77777777" w:rsidR="00C42AA5" w:rsidRPr="00C42AA5" w:rsidRDefault="00C42AA5" w:rsidP="00EA7DD5">
      <w:pPr>
        <w:spacing w:after="0" w:line="480" w:lineRule="auto"/>
        <w:jc w:val="both"/>
        <w:rPr>
          <w:rFonts w:ascii="Times New Roman" w:eastAsia="Times New Roman" w:hAnsi="Times New Roman"/>
          <w:b/>
          <w:bCs/>
          <w:lang w:val="en-US"/>
        </w:rPr>
      </w:pPr>
      <w:r w:rsidRPr="00C42AA5">
        <w:rPr>
          <w:rFonts w:ascii="Times New Roman" w:eastAsia="Times New Roman" w:hAnsi="Times New Roman"/>
          <w:b/>
          <w:bCs/>
          <w:lang w:val="en-US"/>
        </w:rPr>
        <w:t xml:space="preserve">ABSTRACT </w:t>
      </w:r>
    </w:p>
    <w:p w14:paraId="354EA367" w14:textId="77777777" w:rsidR="00C42AA5" w:rsidRPr="00C42AA5" w:rsidRDefault="00C42AA5" w:rsidP="00EA7DD5">
      <w:pPr>
        <w:spacing w:after="0" w:line="480" w:lineRule="auto"/>
        <w:jc w:val="both"/>
        <w:rPr>
          <w:rFonts w:ascii="Times New Roman" w:hAnsi="Times New Roman"/>
          <w:color w:val="7F7F7F" w:themeColor="text1" w:themeTint="80"/>
          <w:lang w:val="en-US"/>
        </w:rPr>
      </w:pPr>
      <w:r w:rsidRPr="00C42AA5">
        <w:rPr>
          <w:rFonts w:ascii="Times New Roman" w:hAnsi="Times New Roman"/>
          <w:color w:val="7F7F7F" w:themeColor="text1" w:themeTint="80"/>
          <w:lang w:val="en-US"/>
        </w:rPr>
        <w:t xml:space="preserve">The abstract should be </w:t>
      </w:r>
      <w:r w:rsidRPr="00EA7DD5">
        <w:rPr>
          <w:rFonts w:ascii="Times New Roman" w:hAnsi="Times New Roman"/>
          <w:color w:val="FF0000"/>
          <w:lang w:val="en-US"/>
        </w:rPr>
        <w:t xml:space="preserve">within 300 words </w:t>
      </w:r>
      <w:r w:rsidRPr="00C42AA5">
        <w:rPr>
          <w:rFonts w:ascii="Times New Roman" w:hAnsi="Times New Roman"/>
          <w:color w:val="7F7F7F" w:themeColor="text1" w:themeTint="80"/>
          <w:lang w:val="en-US"/>
        </w:rPr>
        <w:t>in the following structure and should not include bibliographic references nor references to figures or tables.</w:t>
      </w:r>
    </w:p>
    <w:p w14:paraId="24DF7AB7" w14:textId="77777777" w:rsidR="00C42AA5" w:rsidRPr="00C42AA5" w:rsidRDefault="00C42AA5" w:rsidP="00EA7DD5">
      <w:pPr>
        <w:spacing w:after="0" w:line="480" w:lineRule="auto"/>
        <w:jc w:val="both"/>
        <w:rPr>
          <w:rFonts w:ascii="Times New Roman" w:eastAsia="Times New Roman" w:hAnsi="Times New Roman"/>
          <w:b/>
          <w:bCs/>
          <w:lang w:val="en-US"/>
        </w:rPr>
      </w:pPr>
      <w:r w:rsidRPr="00C42AA5">
        <w:rPr>
          <w:rFonts w:ascii="Times New Roman" w:eastAsia="Times New Roman" w:hAnsi="Times New Roman"/>
          <w:b/>
          <w:bCs/>
          <w:lang w:val="en-US"/>
        </w:rPr>
        <w:t xml:space="preserve">Purpose: </w:t>
      </w:r>
    </w:p>
    <w:p w14:paraId="2C737F38" w14:textId="77777777" w:rsidR="00C42AA5" w:rsidRPr="00C42AA5" w:rsidRDefault="00C42AA5" w:rsidP="00EA7DD5">
      <w:pPr>
        <w:spacing w:after="0" w:line="480" w:lineRule="auto"/>
        <w:jc w:val="both"/>
        <w:rPr>
          <w:rFonts w:ascii="Times New Roman" w:eastAsia="Times New Roman" w:hAnsi="Times New Roman"/>
          <w:b/>
          <w:bCs/>
          <w:lang w:val="en-US"/>
        </w:rPr>
      </w:pPr>
      <w:r w:rsidRPr="00C42AA5">
        <w:rPr>
          <w:rFonts w:ascii="Times New Roman" w:eastAsia="Times New Roman" w:hAnsi="Times New Roman"/>
          <w:b/>
          <w:bCs/>
          <w:lang w:val="en-US"/>
        </w:rPr>
        <w:t xml:space="preserve">Methods: </w:t>
      </w:r>
    </w:p>
    <w:p w14:paraId="65E45EC8" w14:textId="77777777" w:rsidR="00C42AA5" w:rsidRPr="00C42AA5" w:rsidRDefault="00C42AA5" w:rsidP="00EA7DD5">
      <w:pPr>
        <w:spacing w:after="0" w:line="480" w:lineRule="auto"/>
        <w:jc w:val="both"/>
        <w:rPr>
          <w:rFonts w:ascii="Times New Roman" w:eastAsia="Times New Roman" w:hAnsi="Times New Roman"/>
          <w:b/>
          <w:bCs/>
          <w:lang w:val="en-US"/>
        </w:rPr>
      </w:pPr>
      <w:r w:rsidRPr="00C42AA5">
        <w:rPr>
          <w:rFonts w:ascii="Times New Roman" w:eastAsia="Times New Roman" w:hAnsi="Times New Roman"/>
          <w:b/>
          <w:bCs/>
          <w:lang w:val="en-US"/>
        </w:rPr>
        <w:t xml:space="preserve">Results: </w:t>
      </w:r>
    </w:p>
    <w:p w14:paraId="05151DE3" w14:textId="77777777" w:rsidR="00C42AA5" w:rsidRPr="00C42AA5" w:rsidRDefault="00C42AA5" w:rsidP="00EA7DD5">
      <w:pPr>
        <w:spacing w:after="0" w:line="480" w:lineRule="auto"/>
        <w:jc w:val="both"/>
        <w:rPr>
          <w:rFonts w:ascii="Times New Roman" w:eastAsia="Times New Roman" w:hAnsi="Times New Roman"/>
          <w:b/>
          <w:bCs/>
          <w:lang w:val="en-US"/>
        </w:rPr>
      </w:pPr>
      <w:r w:rsidRPr="00C42AA5">
        <w:rPr>
          <w:rFonts w:ascii="Times New Roman" w:eastAsia="Times New Roman" w:hAnsi="Times New Roman"/>
          <w:b/>
          <w:bCs/>
          <w:lang w:val="en-US"/>
        </w:rPr>
        <w:t xml:space="preserve">Conclusions:  </w:t>
      </w:r>
    </w:p>
    <w:p w14:paraId="16285147" w14:textId="77777777" w:rsidR="00C42AA5" w:rsidRPr="00C42AA5" w:rsidRDefault="00C42AA5" w:rsidP="00EA7DD5">
      <w:pPr>
        <w:spacing w:after="0" w:line="480" w:lineRule="auto"/>
        <w:jc w:val="both"/>
        <w:rPr>
          <w:rFonts w:ascii="Times New Roman" w:eastAsia="Times New Roman" w:hAnsi="Times New Roman"/>
          <w:b/>
          <w:bCs/>
          <w:lang w:val="en-US"/>
        </w:rPr>
      </w:pPr>
    </w:p>
    <w:p w14:paraId="437B35AC" w14:textId="23C2D308" w:rsidR="00C42AA5" w:rsidRPr="00C42AA5" w:rsidRDefault="00C42AA5" w:rsidP="00EA7DD5">
      <w:pPr>
        <w:spacing w:after="0" w:line="480" w:lineRule="auto"/>
        <w:jc w:val="both"/>
        <w:rPr>
          <w:rFonts w:ascii="Times New Roman" w:hAnsi="Times New Roman"/>
          <w:color w:val="7F7F7F" w:themeColor="text1" w:themeTint="80"/>
          <w:lang w:val="en-US"/>
        </w:rPr>
      </w:pPr>
      <w:r w:rsidRPr="00C42AA5">
        <w:rPr>
          <w:rFonts w:ascii="Times New Roman" w:eastAsia="Times New Roman" w:hAnsi="Times New Roman"/>
          <w:b/>
          <w:bCs/>
          <w:lang w:val="en-US"/>
        </w:rPr>
        <w:t xml:space="preserve">Keywords: </w:t>
      </w:r>
      <w:r w:rsidRPr="00C42AA5">
        <w:rPr>
          <w:rFonts w:ascii="Times New Roman" w:hAnsi="Times New Roman"/>
          <w:color w:val="7F7F7F" w:themeColor="text1" w:themeTint="80"/>
          <w:lang w:val="en-US"/>
        </w:rPr>
        <w:t xml:space="preserve">Up to five keywords should be listed. </w:t>
      </w:r>
      <w:proofErr w:type="spellStart"/>
      <w:r w:rsidRPr="00C42AA5">
        <w:rPr>
          <w:rFonts w:ascii="Times New Roman" w:hAnsi="Times New Roman"/>
          <w:color w:val="7F7F7F" w:themeColor="text1" w:themeTint="80"/>
          <w:lang w:val="en-US"/>
        </w:rPr>
        <w:t>MeSH</w:t>
      </w:r>
      <w:proofErr w:type="spellEnd"/>
      <w:r w:rsidRPr="00C42AA5">
        <w:rPr>
          <w:rFonts w:ascii="Times New Roman" w:hAnsi="Times New Roman"/>
          <w:color w:val="7F7F7F" w:themeColor="text1" w:themeTint="80"/>
          <w:lang w:val="en-US"/>
        </w:rPr>
        <w:t xml:space="preserve"> (Medical Subject Headings of Index Medicus; https://meshb.nlm.nih.gov/search) terminology is preferred for the keyword selection.</w:t>
      </w:r>
    </w:p>
    <w:p w14:paraId="69858D28" w14:textId="42C966D8" w:rsidR="00C42AA5" w:rsidRPr="00C42AA5" w:rsidRDefault="00C42AA5" w:rsidP="00EA7DD5">
      <w:pPr>
        <w:spacing w:after="0" w:line="240" w:lineRule="auto"/>
        <w:jc w:val="both"/>
        <w:rPr>
          <w:rFonts w:ascii="Times New Roman" w:eastAsia="Times New Roman" w:hAnsi="Times New Roman"/>
          <w:b/>
          <w:bCs/>
          <w:lang w:val="en-US"/>
        </w:rPr>
      </w:pPr>
      <w:r w:rsidRPr="00C42AA5">
        <w:rPr>
          <w:rFonts w:ascii="Times New Roman" w:eastAsia="Times New Roman" w:hAnsi="Times New Roman"/>
          <w:b/>
          <w:bCs/>
          <w:lang w:val="en-US"/>
        </w:rPr>
        <w:br w:type="page"/>
      </w:r>
    </w:p>
    <w:p w14:paraId="08209769" w14:textId="69DD4AA5" w:rsidR="00E279E7" w:rsidRDefault="003F4C3F" w:rsidP="00EA7DD5">
      <w:pPr>
        <w:widowControl w:val="0"/>
        <w:adjustRightInd w:val="0"/>
        <w:snapToGrid w:val="0"/>
        <w:spacing w:after="0" w:line="480" w:lineRule="auto"/>
        <w:jc w:val="both"/>
        <w:rPr>
          <w:rFonts w:ascii="Times New Roman" w:eastAsia="Times New Roman" w:hAnsi="Times New Roman"/>
          <w:b/>
          <w:bCs/>
          <w:color w:val="000000"/>
          <w:lang w:val="en-US" w:eastAsia="de-CH"/>
        </w:rPr>
      </w:pPr>
      <w:r w:rsidRPr="00A62D07">
        <w:rPr>
          <w:rFonts w:ascii="Times New Roman" w:eastAsia="Times New Roman" w:hAnsi="Times New Roman"/>
          <w:b/>
          <w:bCs/>
          <w:color w:val="000000"/>
          <w:lang w:val="en-US" w:eastAsia="de-CH"/>
        </w:rPr>
        <w:lastRenderedPageBreak/>
        <w:t>INTRODUCTION</w:t>
      </w:r>
      <w:bookmarkEnd w:id="0"/>
    </w:p>
    <w:p w14:paraId="13A88537" w14:textId="3E982916" w:rsidR="00EA7DD5" w:rsidRPr="00EA7DD5" w:rsidRDefault="00EA7DD5" w:rsidP="00EA7DD5">
      <w:pPr>
        <w:widowControl w:val="0"/>
        <w:adjustRightInd w:val="0"/>
        <w:snapToGrid w:val="0"/>
        <w:spacing w:after="0" w:line="480" w:lineRule="auto"/>
        <w:jc w:val="both"/>
        <w:rPr>
          <w:rFonts w:ascii="Times New Roman" w:hAnsi="Times New Roman" w:hint="eastAsia"/>
          <w:b/>
          <w:bCs/>
          <w:color w:val="000000"/>
          <w:lang w:val="en-US" w:eastAsia="ko-KR"/>
        </w:rPr>
      </w:pPr>
      <w:r>
        <w:rPr>
          <w:rFonts w:ascii="Times New Roman" w:hAnsi="Times New Roman" w:hint="eastAsia"/>
          <w:b/>
          <w:bCs/>
          <w:color w:val="000000"/>
          <w:lang w:val="en-US" w:eastAsia="ko-KR"/>
        </w:rPr>
        <w:t>B</w:t>
      </w:r>
      <w:r>
        <w:rPr>
          <w:rFonts w:ascii="Times New Roman" w:hAnsi="Times New Roman"/>
          <w:b/>
          <w:bCs/>
          <w:color w:val="000000"/>
          <w:lang w:val="en-US" w:eastAsia="ko-KR"/>
        </w:rPr>
        <w:t>ackground</w:t>
      </w:r>
    </w:p>
    <w:p w14:paraId="31BF877F" w14:textId="0B958F17" w:rsidR="00B60E16" w:rsidRDefault="00EA7DD5" w:rsidP="00EA7DD5">
      <w:pPr>
        <w:widowControl w:val="0"/>
        <w:adjustRightInd w:val="0"/>
        <w:snapToGrid w:val="0"/>
        <w:spacing w:after="0" w:line="480" w:lineRule="auto"/>
        <w:jc w:val="both"/>
        <w:rPr>
          <w:rFonts w:ascii="Times New Roman" w:hAnsi="Times New Roman"/>
          <w:color w:val="7F7F7F" w:themeColor="text1" w:themeTint="80"/>
          <w:lang w:val="en-US"/>
        </w:rPr>
      </w:pPr>
      <w:r>
        <w:rPr>
          <w:rFonts w:ascii="Times New Roman" w:hAnsi="Times New Roman"/>
          <w:color w:val="7F7F7F" w:themeColor="text1" w:themeTint="80"/>
          <w:lang w:val="en-US"/>
        </w:rPr>
        <w:t>A</w:t>
      </w:r>
      <w:r w:rsidR="00B60E16" w:rsidRPr="00A62D07">
        <w:rPr>
          <w:rFonts w:ascii="Times New Roman" w:hAnsi="Times New Roman"/>
          <w:color w:val="7F7F7F" w:themeColor="text1" w:themeTint="80"/>
          <w:lang w:val="en-US"/>
        </w:rPr>
        <w:t xml:space="preserve">ddress the purpose of the article concisely and include background reports that are relevant to the purpose of the paper. </w:t>
      </w:r>
      <w:r w:rsidR="00AE667A" w:rsidRPr="00A62D07">
        <w:rPr>
          <w:rFonts w:ascii="Times New Roman" w:hAnsi="Times New Roman"/>
          <w:color w:val="7F7F7F" w:themeColor="text1" w:themeTint="80"/>
          <w:lang w:val="en-US"/>
        </w:rPr>
        <w:t xml:space="preserve">Reference citations in the text should be identified by numbers in square brackets according to their quotation order. When more than two quotations of the same authors are indicated in the main body, a comma must be placed between a discontinuous set of numbers, whereas an </w:t>
      </w:r>
      <w:proofErr w:type="spellStart"/>
      <w:r w:rsidR="00AE667A" w:rsidRPr="00A62D07">
        <w:rPr>
          <w:rFonts w:ascii="Times New Roman" w:hAnsi="Times New Roman"/>
          <w:color w:val="7F7F7F" w:themeColor="text1" w:themeTint="80"/>
          <w:lang w:val="en-US"/>
        </w:rPr>
        <w:t>en</w:t>
      </w:r>
      <w:proofErr w:type="spellEnd"/>
      <w:r w:rsidR="00AE667A" w:rsidRPr="00A62D07">
        <w:rPr>
          <w:rFonts w:ascii="Times New Roman" w:hAnsi="Times New Roman"/>
          <w:color w:val="7F7F7F" w:themeColor="text1" w:themeTint="80"/>
          <w:lang w:val="en-US"/>
        </w:rPr>
        <w:t xml:space="preserve"> dash must be placed between the first and last numerals of a continuous set of numbers: “Negotiation research spans many disciplines [1].</w:t>
      </w:r>
      <w:r>
        <w:rPr>
          <w:rFonts w:ascii="Times New Roman" w:hAnsi="Times New Roman"/>
          <w:color w:val="7F7F7F" w:themeColor="text1" w:themeTint="80"/>
          <w:lang w:val="en-US"/>
        </w:rPr>
        <w:t xml:space="preserve"> </w:t>
      </w:r>
      <w:r w:rsidR="00AE667A" w:rsidRPr="00A62D07">
        <w:rPr>
          <w:rFonts w:ascii="Times New Roman" w:hAnsi="Times New Roman"/>
          <w:color w:val="7F7F7F" w:themeColor="text1" w:themeTint="80"/>
          <w:lang w:val="en-US"/>
        </w:rPr>
        <w:t>This result was later contradicted by Cho [2], Kim and Lee [3], and Choi et al. [4].</w:t>
      </w:r>
      <w:r>
        <w:rPr>
          <w:rFonts w:ascii="Times New Roman" w:hAnsi="Times New Roman"/>
          <w:color w:val="7F7F7F" w:themeColor="text1" w:themeTint="80"/>
          <w:lang w:val="en-US"/>
        </w:rPr>
        <w:t xml:space="preserve"> </w:t>
      </w:r>
      <w:r w:rsidR="00AE667A" w:rsidRPr="00A62D07">
        <w:rPr>
          <w:rFonts w:ascii="Times New Roman" w:hAnsi="Times New Roman"/>
          <w:color w:val="7F7F7F" w:themeColor="text1" w:themeTint="80"/>
          <w:lang w:val="en-US"/>
        </w:rPr>
        <w:t>This effect has been widely studied [3–6,8].”</w:t>
      </w:r>
    </w:p>
    <w:p w14:paraId="690423AF" w14:textId="77777777" w:rsidR="00EA7DD5" w:rsidRDefault="00EA7DD5" w:rsidP="00EA7DD5">
      <w:pPr>
        <w:widowControl w:val="0"/>
        <w:adjustRightInd w:val="0"/>
        <w:snapToGrid w:val="0"/>
        <w:spacing w:after="0" w:line="480" w:lineRule="auto"/>
        <w:jc w:val="both"/>
        <w:rPr>
          <w:rFonts w:ascii="Times New Roman" w:eastAsia="Times New Roman" w:hAnsi="Times New Roman"/>
          <w:b/>
          <w:bCs/>
          <w:color w:val="000000"/>
          <w:lang w:val="en-US" w:eastAsia="de-CH"/>
        </w:rPr>
      </w:pPr>
    </w:p>
    <w:p w14:paraId="24AFD665" w14:textId="0884C848" w:rsidR="00EA7DD5" w:rsidRDefault="00EA7DD5" w:rsidP="00EA7DD5">
      <w:pPr>
        <w:widowControl w:val="0"/>
        <w:adjustRightInd w:val="0"/>
        <w:snapToGrid w:val="0"/>
        <w:spacing w:after="0" w:line="480" w:lineRule="auto"/>
        <w:jc w:val="both"/>
        <w:rPr>
          <w:rFonts w:ascii="Times New Roman" w:eastAsia="Times New Roman" w:hAnsi="Times New Roman"/>
          <w:b/>
          <w:bCs/>
          <w:color w:val="000000"/>
          <w:lang w:val="en-US" w:eastAsia="de-CH"/>
        </w:rPr>
      </w:pPr>
      <w:r>
        <w:rPr>
          <w:rFonts w:ascii="Times New Roman" w:eastAsia="Times New Roman" w:hAnsi="Times New Roman"/>
          <w:b/>
          <w:bCs/>
          <w:color w:val="000000"/>
          <w:lang w:val="en-US" w:eastAsia="de-CH"/>
        </w:rPr>
        <w:t>Objectives</w:t>
      </w:r>
    </w:p>
    <w:p w14:paraId="59AB88E6" w14:textId="5ED9CCE2" w:rsidR="00EA7DD5" w:rsidRPr="00A62D07" w:rsidRDefault="00EA7DD5" w:rsidP="00EA7DD5">
      <w:pPr>
        <w:widowControl w:val="0"/>
        <w:adjustRightInd w:val="0"/>
        <w:snapToGrid w:val="0"/>
        <w:spacing w:after="0" w:line="480" w:lineRule="auto"/>
        <w:jc w:val="both"/>
        <w:rPr>
          <w:rFonts w:ascii="Times New Roman" w:hAnsi="Times New Roman"/>
          <w:color w:val="7F7F7F" w:themeColor="text1" w:themeTint="80"/>
          <w:lang w:val="en-US"/>
        </w:rPr>
      </w:pPr>
      <w:r w:rsidRPr="00BB04F7">
        <w:rPr>
          <w:rFonts w:ascii="Times New Roman" w:hAnsi="Times New Roman"/>
          <w:color w:val="7F7F7F" w:themeColor="text1" w:themeTint="80"/>
          <w:lang w:val="en-US"/>
        </w:rPr>
        <w:t>State specific objectives, including any prespecified hypotheses. Conclusions or findings should not appear in this section.</w:t>
      </w:r>
    </w:p>
    <w:p w14:paraId="2934C7D8" w14:textId="77777777" w:rsidR="003F4C3F" w:rsidRPr="00A62D07" w:rsidRDefault="003F4C3F" w:rsidP="00EA7DD5">
      <w:pPr>
        <w:widowControl w:val="0"/>
        <w:adjustRightInd w:val="0"/>
        <w:snapToGrid w:val="0"/>
        <w:spacing w:after="0" w:line="480" w:lineRule="auto"/>
        <w:jc w:val="both"/>
        <w:rPr>
          <w:rFonts w:ascii="Times New Roman" w:hAnsi="Times New Roman"/>
          <w:color w:val="7F7F7F" w:themeColor="text1" w:themeTint="80"/>
          <w:lang w:val="en-US"/>
        </w:rPr>
      </w:pPr>
      <w:bookmarkStart w:id="1" w:name="_Toc460500634"/>
    </w:p>
    <w:p w14:paraId="68E38448" w14:textId="77777777" w:rsidR="00E279E7" w:rsidRPr="00A62D07" w:rsidRDefault="003F4C3F" w:rsidP="00EA7DD5">
      <w:pPr>
        <w:widowControl w:val="0"/>
        <w:adjustRightInd w:val="0"/>
        <w:snapToGrid w:val="0"/>
        <w:spacing w:after="0" w:line="480" w:lineRule="auto"/>
        <w:jc w:val="both"/>
        <w:rPr>
          <w:rFonts w:ascii="Times New Roman" w:eastAsia="Times New Roman" w:hAnsi="Times New Roman"/>
          <w:b/>
          <w:bCs/>
          <w:lang w:val="en-US" w:eastAsia="de-CH"/>
        </w:rPr>
      </w:pPr>
      <w:r w:rsidRPr="00A62D07">
        <w:rPr>
          <w:rFonts w:ascii="Times New Roman" w:eastAsia="Times New Roman" w:hAnsi="Times New Roman"/>
          <w:b/>
          <w:bCs/>
          <w:lang w:val="en-US" w:eastAsia="de-CH"/>
        </w:rPr>
        <w:t>METHODS</w:t>
      </w:r>
      <w:bookmarkEnd w:id="1"/>
    </w:p>
    <w:p w14:paraId="3A3196EE" w14:textId="553F49EF" w:rsidR="003F4C3F" w:rsidRPr="00A62D07" w:rsidRDefault="00AE667A" w:rsidP="00EA7DD5">
      <w:pPr>
        <w:widowControl w:val="0"/>
        <w:adjustRightInd w:val="0"/>
        <w:snapToGrid w:val="0"/>
        <w:spacing w:after="0" w:line="480" w:lineRule="auto"/>
        <w:jc w:val="both"/>
        <w:rPr>
          <w:rFonts w:ascii="Times New Roman" w:hAnsi="Times New Roman"/>
          <w:b/>
          <w:lang w:val="en-US"/>
        </w:rPr>
      </w:pPr>
      <w:r w:rsidRPr="00A62D07">
        <w:rPr>
          <w:rFonts w:ascii="Times New Roman" w:hAnsi="Times New Roman"/>
          <w:b/>
          <w:lang w:val="en-US"/>
        </w:rPr>
        <w:t>Ethic</w:t>
      </w:r>
      <w:r w:rsidR="00EA7DD5">
        <w:rPr>
          <w:rFonts w:ascii="Times New Roman" w:hAnsi="Times New Roman"/>
          <w:b/>
          <w:lang w:val="en-US"/>
        </w:rPr>
        <w:t>s</w:t>
      </w:r>
      <w:r w:rsidRPr="00A62D07">
        <w:rPr>
          <w:rFonts w:ascii="Times New Roman" w:hAnsi="Times New Roman"/>
          <w:b/>
          <w:lang w:val="en-US"/>
        </w:rPr>
        <w:t xml:space="preserve"> statement</w:t>
      </w:r>
    </w:p>
    <w:p w14:paraId="1B77FABC" w14:textId="563B3FE6" w:rsidR="003F4C3F" w:rsidRDefault="003F4C3F" w:rsidP="00EA7DD5">
      <w:pPr>
        <w:widowControl w:val="0"/>
        <w:adjustRightInd w:val="0"/>
        <w:snapToGrid w:val="0"/>
        <w:spacing w:after="0" w:line="480" w:lineRule="auto"/>
        <w:jc w:val="both"/>
        <w:rPr>
          <w:rFonts w:ascii="Times New Roman" w:hAnsi="Times New Roman"/>
          <w:color w:val="7F7F7F" w:themeColor="text1" w:themeTint="80"/>
          <w:lang w:val="en-US"/>
        </w:rPr>
      </w:pPr>
      <w:r w:rsidRPr="00A62D07">
        <w:rPr>
          <w:rFonts w:ascii="Times New Roman" w:hAnsi="Times New Roman"/>
          <w:color w:val="7F7F7F" w:themeColor="text1" w:themeTint="80"/>
          <w:lang w:val="en-US"/>
        </w:rPr>
        <w:t>All articles using clinical samples or data and those involving animals must include information on the I</w:t>
      </w:r>
      <w:r w:rsidR="00AE667A" w:rsidRPr="00A62D07">
        <w:rPr>
          <w:rFonts w:ascii="Times New Roman" w:hAnsi="Times New Roman"/>
          <w:color w:val="7F7F7F" w:themeColor="text1" w:themeTint="80"/>
          <w:lang w:val="en-US"/>
        </w:rPr>
        <w:t>nstitutional Review Board/</w:t>
      </w:r>
      <w:r w:rsidRPr="00A62D07">
        <w:rPr>
          <w:rFonts w:ascii="Times New Roman" w:hAnsi="Times New Roman"/>
          <w:color w:val="7F7F7F" w:themeColor="text1" w:themeTint="80"/>
          <w:lang w:val="en-US"/>
        </w:rPr>
        <w:t>I</w:t>
      </w:r>
      <w:r w:rsidR="00AE667A" w:rsidRPr="00A62D07">
        <w:rPr>
          <w:rFonts w:ascii="Times New Roman" w:hAnsi="Times New Roman"/>
          <w:color w:val="7F7F7F" w:themeColor="text1" w:themeTint="80"/>
          <w:lang w:val="en-US"/>
        </w:rPr>
        <w:t xml:space="preserve">nstitutional </w:t>
      </w:r>
      <w:r w:rsidRPr="00A62D07">
        <w:rPr>
          <w:rFonts w:ascii="Times New Roman" w:hAnsi="Times New Roman"/>
          <w:color w:val="7F7F7F" w:themeColor="text1" w:themeTint="80"/>
          <w:lang w:val="en-US"/>
        </w:rPr>
        <w:t>A</w:t>
      </w:r>
      <w:r w:rsidR="00AE667A" w:rsidRPr="00A62D07">
        <w:rPr>
          <w:rFonts w:ascii="Times New Roman" w:hAnsi="Times New Roman"/>
          <w:color w:val="7F7F7F" w:themeColor="text1" w:themeTint="80"/>
          <w:lang w:val="en-US"/>
        </w:rPr>
        <w:t xml:space="preserve">nimal </w:t>
      </w:r>
      <w:r w:rsidRPr="00A62D07">
        <w:rPr>
          <w:rFonts w:ascii="Times New Roman" w:hAnsi="Times New Roman"/>
          <w:color w:val="7F7F7F" w:themeColor="text1" w:themeTint="80"/>
          <w:lang w:val="en-US"/>
        </w:rPr>
        <w:t>C</w:t>
      </w:r>
      <w:r w:rsidR="00AE667A" w:rsidRPr="00A62D07">
        <w:rPr>
          <w:rFonts w:ascii="Times New Roman" w:hAnsi="Times New Roman"/>
          <w:color w:val="7F7F7F" w:themeColor="text1" w:themeTint="80"/>
          <w:lang w:val="en-US"/>
        </w:rPr>
        <w:t xml:space="preserve">are and </w:t>
      </w:r>
      <w:r w:rsidRPr="00A62D07">
        <w:rPr>
          <w:rFonts w:ascii="Times New Roman" w:hAnsi="Times New Roman"/>
          <w:color w:val="7F7F7F" w:themeColor="text1" w:themeTint="80"/>
          <w:lang w:val="en-US"/>
        </w:rPr>
        <w:t>U</w:t>
      </w:r>
      <w:r w:rsidR="00AE667A" w:rsidRPr="00A62D07">
        <w:rPr>
          <w:rFonts w:ascii="Times New Roman" w:hAnsi="Times New Roman"/>
          <w:color w:val="7F7F7F" w:themeColor="text1" w:themeTint="80"/>
          <w:lang w:val="en-US"/>
        </w:rPr>
        <w:t xml:space="preserve">se </w:t>
      </w:r>
      <w:r w:rsidRPr="00A62D07">
        <w:rPr>
          <w:rFonts w:ascii="Times New Roman" w:hAnsi="Times New Roman"/>
          <w:color w:val="7F7F7F" w:themeColor="text1" w:themeTint="80"/>
          <w:lang w:val="en-US"/>
        </w:rPr>
        <w:t>C</w:t>
      </w:r>
      <w:r w:rsidR="00AE667A" w:rsidRPr="00A62D07">
        <w:rPr>
          <w:rFonts w:ascii="Times New Roman" w:hAnsi="Times New Roman"/>
          <w:color w:val="7F7F7F" w:themeColor="text1" w:themeTint="80"/>
          <w:lang w:val="en-US"/>
        </w:rPr>
        <w:t>ommittee</w:t>
      </w:r>
      <w:r w:rsidRPr="00A62D07">
        <w:rPr>
          <w:rFonts w:ascii="Times New Roman" w:hAnsi="Times New Roman"/>
          <w:color w:val="7F7F7F" w:themeColor="text1" w:themeTint="80"/>
          <w:lang w:val="en-US"/>
        </w:rPr>
        <w:t xml:space="preserve"> approval or waiver and informed consent. An example is “We conducted this study in compliance with the principles of the Declaration of Helsinki. The study’s protocol was reviewed and approved by the Institutional Review Board of OO (</w:t>
      </w:r>
      <w:r w:rsidR="00AE667A" w:rsidRPr="00A62D07">
        <w:rPr>
          <w:rFonts w:ascii="Times New Roman" w:hAnsi="Times New Roman"/>
          <w:color w:val="7F7F7F" w:themeColor="text1" w:themeTint="80"/>
          <w:lang w:val="en-US"/>
        </w:rPr>
        <w:t>No.</w:t>
      </w:r>
      <w:r w:rsidRPr="00A62D07">
        <w:rPr>
          <w:rFonts w:ascii="Times New Roman" w:hAnsi="Times New Roman"/>
          <w:color w:val="7F7F7F" w:themeColor="text1" w:themeTint="80"/>
          <w:lang w:val="en-US"/>
        </w:rPr>
        <w:t xml:space="preserve"> OO). Written informed consent was obtained</w:t>
      </w:r>
      <w:r w:rsidR="00AE667A" w:rsidRPr="00A62D07">
        <w:rPr>
          <w:rFonts w:ascii="Times New Roman" w:hAnsi="Times New Roman"/>
          <w:color w:val="7F7F7F" w:themeColor="text1" w:themeTint="80"/>
          <w:lang w:val="en-US"/>
        </w:rPr>
        <w:t xml:space="preserve"> </w:t>
      </w:r>
      <w:r w:rsidR="00E2529C" w:rsidRPr="00A62D07">
        <w:rPr>
          <w:rFonts w:ascii="Times New Roman" w:hAnsi="Times New Roman"/>
          <w:color w:val="7F7F7F" w:themeColor="text1" w:themeTint="80"/>
          <w:lang w:val="en-US"/>
        </w:rPr>
        <w:t>from the patient. OR</w:t>
      </w:r>
      <w:r w:rsidRPr="00A62D07">
        <w:rPr>
          <w:rFonts w:ascii="Times New Roman" w:hAnsi="Times New Roman"/>
          <w:color w:val="7F7F7F" w:themeColor="text1" w:themeTint="80"/>
          <w:lang w:val="en-US"/>
        </w:rPr>
        <w:t xml:space="preserve"> Informed consent was waived.”</w:t>
      </w:r>
    </w:p>
    <w:p w14:paraId="1C295D6F" w14:textId="77777777" w:rsidR="00EA7DD5" w:rsidRDefault="00EA7DD5" w:rsidP="00EA7DD5">
      <w:pPr>
        <w:widowControl w:val="0"/>
        <w:adjustRightInd w:val="0"/>
        <w:snapToGrid w:val="0"/>
        <w:spacing w:after="0" w:line="480" w:lineRule="auto"/>
        <w:jc w:val="both"/>
        <w:rPr>
          <w:rFonts w:ascii="Times New Roman" w:hAnsi="Times New Roman"/>
          <w:color w:val="7F7F7F" w:themeColor="text1" w:themeTint="80"/>
          <w:lang w:val="en-US"/>
        </w:rPr>
      </w:pPr>
    </w:p>
    <w:p w14:paraId="58919046" w14:textId="32E7574E" w:rsidR="00EA7DD5" w:rsidRPr="00EA7DD5" w:rsidRDefault="00EA7DD5" w:rsidP="00EA7DD5">
      <w:pPr>
        <w:widowControl w:val="0"/>
        <w:adjustRightInd w:val="0"/>
        <w:snapToGrid w:val="0"/>
        <w:spacing w:after="0" w:line="480" w:lineRule="auto"/>
        <w:jc w:val="both"/>
        <w:rPr>
          <w:rFonts w:ascii="Times New Roman" w:hAnsi="Times New Roman"/>
          <w:b/>
          <w:bCs/>
          <w:lang w:val="en-US" w:eastAsia="ko-KR"/>
        </w:rPr>
      </w:pPr>
      <w:r w:rsidRPr="00EA7DD5">
        <w:rPr>
          <w:rFonts w:ascii="Times New Roman" w:hAnsi="Times New Roman" w:hint="eastAsia"/>
          <w:b/>
          <w:bCs/>
          <w:lang w:val="en-US" w:eastAsia="ko-KR"/>
        </w:rPr>
        <w:t>S</w:t>
      </w:r>
      <w:r w:rsidRPr="00EA7DD5">
        <w:rPr>
          <w:rFonts w:ascii="Times New Roman" w:hAnsi="Times New Roman"/>
          <w:b/>
          <w:bCs/>
          <w:lang w:val="en-US" w:eastAsia="ko-KR"/>
        </w:rPr>
        <w:t>tudy design and setting</w:t>
      </w:r>
    </w:p>
    <w:p w14:paraId="59A92AEF" w14:textId="77777777" w:rsidR="00EA7DD5" w:rsidRPr="00DD3089" w:rsidRDefault="00EA7DD5" w:rsidP="00EA7DD5">
      <w:pPr>
        <w:adjustRightInd w:val="0"/>
        <w:snapToGrid w:val="0"/>
        <w:spacing w:after="0" w:line="480" w:lineRule="auto"/>
        <w:jc w:val="both"/>
        <w:rPr>
          <w:rFonts w:ascii="Times New Roman" w:hAnsi="Times New Roman"/>
          <w:color w:val="767171" w:themeColor="background2" w:themeShade="80"/>
          <w:lang w:val="en-US"/>
        </w:rPr>
      </w:pPr>
      <w:r w:rsidRPr="00DD3089">
        <w:rPr>
          <w:rFonts w:ascii="Times New Roman" w:hAnsi="Times New Roman"/>
          <w:color w:val="767171" w:themeColor="background2" w:themeShade="80"/>
          <w:lang w:val="en-US"/>
        </w:rPr>
        <w:t>Present key elements of study design early in the paper. Describe the setting, locations, and relevant dates, including periods of recruitment, exposure, follow-up, and data collection.</w:t>
      </w:r>
    </w:p>
    <w:p w14:paraId="64DAC2B4" w14:textId="77777777" w:rsidR="003F4C3F" w:rsidRPr="00A62D07" w:rsidRDefault="003F4C3F" w:rsidP="00EA7DD5">
      <w:pPr>
        <w:widowControl w:val="0"/>
        <w:adjustRightInd w:val="0"/>
        <w:snapToGrid w:val="0"/>
        <w:spacing w:after="0" w:line="480" w:lineRule="auto"/>
        <w:jc w:val="both"/>
        <w:rPr>
          <w:rFonts w:ascii="Times New Roman" w:hAnsi="Times New Roman"/>
          <w:color w:val="7F7F7F" w:themeColor="text1" w:themeTint="80"/>
          <w:lang w:val="en-US"/>
        </w:rPr>
      </w:pPr>
    </w:p>
    <w:p w14:paraId="376C6D60" w14:textId="30A76FB7" w:rsidR="003F4C3F" w:rsidRPr="00EA7DD5" w:rsidRDefault="00EA7DD5" w:rsidP="00EA7DD5">
      <w:pPr>
        <w:widowControl w:val="0"/>
        <w:adjustRightInd w:val="0"/>
        <w:snapToGrid w:val="0"/>
        <w:spacing w:after="0" w:line="480" w:lineRule="auto"/>
        <w:jc w:val="both"/>
        <w:rPr>
          <w:rFonts w:ascii="Times New Roman" w:hAnsi="Times New Roman"/>
          <w:b/>
          <w:lang w:val="en-US"/>
        </w:rPr>
      </w:pPr>
      <w:r w:rsidRPr="00EA7DD5">
        <w:rPr>
          <w:rFonts w:ascii="Times New Roman" w:hAnsi="Times New Roman"/>
          <w:b/>
          <w:lang w:val="en-US"/>
        </w:rPr>
        <w:t>Participants</w:t>
      </w:r>
    </w:p>
    <w:p w14:paraId="36EB0C17" w14:textId="62A42640" w:rsidR="00C42AA5" w:rsidRDefault="00BB4664" w:rsidP="00EA7DD5">
      <w:pPr>
        <w:widowControl w:val="0"/>
        <w:adjustRightInd w:val="0"/>
        <w:snapToGrid w:val="0"/>
        <w:spacing w:after="0" w:line="480" w:lineRule="auto"/>
        <w:jc w:val="both"/>
        <w:rPr>
          <w:rFonts w:ascii="Times New Roman" w:hAnsi="Times New Roman"/>
          <w:color w:val="7F7F7F" w:themeColor="text1" w:themeTint="80"/>
          <w:lang w:val="en-US"/>
        </w:rPr>
      </w:pPr>
      <w:r w:rsidRPr="00A62D07">
        <w:rPr>
          <w:rFonts w:ascii="Times New Roman" w:hAnsi="Times New Roman"/>
          <w:color w:val="7F7F7F" w:themeColor="text1" w:themeTint="80"/>
          <w:lang w:val="en-US"/>
        </w:rPr>
        <w:lastRenderedPageBreak/>
        <w:t xml:space="preserve">Clearly </w:t>
      </w:r>
      <w:r w:rsidRPr="00A62D07">
        <w:rPr>
          <w:rFonts w:ascii="Times New Roman" w:hAnsi="Times New Roman"/>
          <w:color w:val="7F7F7F" w:themeColor="text1" w:themeTint="80"/>
          <w:lang w:val="en-US"/>
        </w:rPr>
        <w:t>list all inclusion and exclusion criteria</w:t>
      </w:r>
      <w:r>
        <w:rPr>
          <w:rFonts w:ascii="Times New Roman" w:hAnsi="Times New Roman"/>
          <w:color w:val="7F7F7F" w:themeColor="text1" w:themeTint="80"/>
          <w:lang w:val="en-US"/>
        </w:rPr>
        <w:t xml:space="preserve"> and </w:t>
      </w:r>
      <w:r w:rsidRPr="00A62D07">
        <w:rPr>
          <w:rFonts w:ascii="Times New Roman" w:hAnsi="Times New Roman"/>
          <w:color w:val="7F7F7F" w:themeColor="text1" w:themeTint="80"/>
          <w:lang w:val="en-US"/>
        </w:rPr>
        <w:t>methods of research</w:t>
      </w:r>
      <w:r>
        <w:rPr>
          <w:rFonts w:ascii="Times New Roman" w:hAnsi="Times New Roman"/>
          <w:color w:val="7F7F7F" w:themeColor="text1" w:themeTint="80"/>
          <w:lang w:val="en-US"/>
        </w:rPr>
        <w:t>.</w:t>
      </w:r>
      <w:r w:rsidRPr="00A62D07">
        <w:rPr>
          <w:rFonts w:ascii="Times New Roman" w:hAnsi="Times New Roman"/>
          <w:color w:val="7F7F7F" w:themeColor="text1" w:themeTint="80"/>
          <w:lang w:val="en-US"/>
        </w:rPr>
        <w:t xml:space="preserve"> </w:t>
      </w:r>
      <w:r w:rsidR="003F4C3F" w:rsidRPr="00A62D07">
        <w:rPr>
          <w:rFonts w:ascii="Times New Roman" w:hAnsi="Times New Roman"/>
          <w:color w:val="7F7F7F" w:themeColor="text1" w:themeTint="80"/>
          <w:lang w:val="en-US"/>
        </w:rPr>
        <w:t xml:space="preserve">Ensure the correct use of the </w:t>
      </w:r>
      <w:proofErr w:type="gramStart"/>
      <w:r w:rsidR="003F4C3F" w:rsidRPr="00A62D07">
        <w:rPr>
          <w:rFonts w:ascii="Times New Roman" w:hAnsi="Times New Roman"/>
          <w:color w:val="7F7F7F" w:themeColor="text1" w:themeTint="80"/>
          <w:lang w:val="en-US"/>
        </w:rPr>
        <w:t>terms</w:t>
      </w:r>
      <w:proofErr w:type="gramEnd"/>
      <w:r w:rsidR="003F4C3F" w:rsidRPr="00A62D07">
        <w:rPr>
          <w:rFonts w:ascii="Times New Roman" w:hAnsi="Times New Roman"/>
          <w:color w:val="7F7F7F" w:themeColor="text1" w:themeTint="80"/>
          <w:lang w:val="en-US"/>
        </w:rPr>
        <w:t xml:space="preserve"> “sex” (when reporting biological factors) and “gender” (identity, psychosocial, or cultural factors), and, unless inappropriate, report the sex and/or gender of study participants, the sex of animals or cells, and describe the methods used to determine sex and gender. If the study was done involving an exclusive population, for example, in only one sex, authors should justify why, except in obvious cases (e.g., ovarian cancer). Authors should define how they determined race or ethnicity and justify their relevance.</w:t>
      </w:r>
    </w:p>
    <w:p w14:paraId="455FF658" w14:textId="77777777" w:rsidR="00BB4664" w:rsidRDefault="00BB4664" w:rsidP="00EA7DD5">
      <w:pPr>
        <w:widowControl w:val="0"/>
        <w:adjustRightInd w:val="0"/>
        <w:snapToGrid w:val="0"/>
        <w:spacing w:after="0" w:line="480" w:lineRule="auto"/>
        <w:jc w:val="both"/>
        <w:rPr>
          <w:rFonts w:ascii="Times New Roman" w:hAnsi="Times New Roman"/>
          <w:color w:val="7F7F7F" w:themeColor="text1" w:themeTint="80"/>
          <w:lang w:val="en-US"/>
        </w:rPr>
      </w:pPr>
    </w:p>
    <w:p w14:paraId="2CADD935" w14:textId="0BF5058B" w:rsidR="00BB4664" w:rsidRPr="00BB4664" w:rsidRDefault="00BB4664" w:rsidP="00EA7DD5">
      <w:pPr>
        <w:widowControl w:val="0"/>
        <w:adjustRightInd w:val="0"/>
        <w:snapToGrid w:val="0"/>
        <w:spacing w:after="0" w:line="480" w:lineRule="auto"/>
        <w:jc w:val="both"/>
        <w:rPr>
          <w:rFonts w:ascii="Times New Roman" w:hAnsi="Times New Roman"/>
          <w:b/>
          <w:bCs/>
          <w:lang w:val="en-US" w:eastAsia="ko-KR"/>
        </w:rPr>
      </w:pPr>
      <w:r w:rsidRPr="00BB4664">
        <w:rPr>
          <w:rFonts w:ascii="Times New Roman" w:hAnsi="Times New Roman" w:hint="eastAsia"/>
          <w:b/>
          <w:bCs/>
          <w:lang w:val="en-US" w:eastAsia="ko-KR"/>
        </w:rPr>
        <w:t>D</w:t>
      </w:r>
      <w:r w:rsidRPr="00BB4664">
        <w:rPr>
          <w:rFonts w:ascii="Times New Roman" w:hAnsi="Times New Roman"/>
          <w:b/>
          <w:bCs/>
          <w:lang w:val="en-US" w:eastAsia="ko-KR"/>
        </w:rPr>
        <w:t>ata collection</w:t>
      </w:r>
    </w:p>
    <w:p w14:paraId="73599BAE" w14:textId="05CD725A" w:rsidR="00BB4664" w:rsidRDefault="00BB4664" w:rsidP="00EA7DD5">
      <w:pPr>
        <w:widowControl w:val="0"/>
        <w:adjustRightInd w:val="0"/>
        <w:snapToGrid w:val="0"/>
        <w:spacing w:after="0" w:line="480" w:lineRule="auto"/>
        <w:jc w:val="both"/>
        <w:rPr>
          <w:rFonts w:ascii="Times New Roman" w:hAnsi="Times New Roman"/>
          <w:color w:val="7F7F7F" w:themeColor="text1" w:themeTint="80"/>
          <w:lang w:val="en-US"/>
        </w:rPr>
      </w:pPr>
      <w:r>
        <w:rPr>
          <w:rFonts w:ascii="Times New Roman" w:hAnsi="Times New Roman"/>
          <w:color w:val="7F7F7F" w:themeColor="text1" w:themeTint="80"/>
          <w:lang w:val="en-US"/>
        </w:rPr>
        <w:t xml:space="preserve">Provide the </w:t>
      </w:r>
      <w:r w:rsidRPr="00A62D07">
        <w:rPr>
          <w:rFonts w:ascii="Times New Roman" w:hAnsi="Times New Roman"/>
          <w:color w:val="7F7F7F" w:themeColor="text1" w:themeTint="80"/>
          <w:lang w:val="en-US"/>
        </w:rPr>
        <w:t>variables evaluated and should state how outcomes were assessed.</w:t>
      </w:r>
    </w:p>
    <w:p w14:paraId="1DB6F81C" w14:textId="77777777" w:rsidR="00BB4664" w:rsidRDefault="00BB4664" w:rsidP="00EA7DD5">
      <w:pPr>
        <w:widowControl w:val="0"/>
        <w:adjustRightInd w:val="0"/>
        <w:snapToGrid w:val="0"/>
        <w:spacing w:after="0" w:line="480" w:lineRule="auto"/>
        <w:jc w:val="both"/>
        <w:rPr>
          <w:rFonts w:ascii="Times New Roman" w:hAnsi="Times New Roman"/>
          <w:color w:val="7F7F7F" w:themeColor="text1" w:themeTint="80"/>
          <w:lang w:val="en-US"/>
        </w:rPr>
      </w:pPr>
    </w:p>
    <w:p w14:paraId="38FC0392" w14:textId="688F1797" w:rsidR="00BB4664" w:rsidRPr="00BB4664" w:rsidRDefault="00BB4664" w:rsidP="00EA7DD5">
      <w:pPr>
        <w:widowControl w:val="0"/>
        <w:adjustRightInd w:val="0"/>
        <w:snapToGrid w:val="0"/>
        <w:spacing w:after="0" w:line="480" w:lineRule="auto"/>
        <w:jc w:val="both"/>
        <w:rPr>
          <w:rFonts w:ascii="Times New Roman" w:hAnsi="Times New Roman"/>
          <w:b/>
          <w:bCs/>
          <w:lang w:val="en-US" w:eastAsia="ko-KR"/>
        </w:rPr>
      </w:pPr>
      <w:r w:rsidRPr="00BB4664">
        <w:rPr>
          <w:rFonts w:ascii="Times New Roman" w:hAnsi="Times New Roman" w:hint="eastAsia"/>
          <w:b/>
          <w:bCs/>
          <w:lang w:val="en-US" w:eastAsia="ko-KR"/>
        </w:rPr>
        <w:t>S</w:t>
      </w:r>
      <w:r w:rsidRPr="00BB4664">
        <w:rPr>
          <w:rFonts w:ascii="Times New Roman" w:hAnsi="Times New Roman"/>
          <w:b/>
          <w:bCs/>
          <w:lang w:val="en-US" w:eastAsia="ko-KR"/>
        </w:rPr>
        <w:t>tatistical analysis</w:t>
      </w:r>
    </w:p>
    <w:p w14:paraId="6799B1D9" w14:textId="743B1C75" w:rsidR="00BB4664" w:rsidRPr="00BB4664" w:rsidRDefault="00BB4664" w:rsidP="00EA7DD5">
      <w:pPr>
        <w:widowControl w:val="0"/>
        <w:adjustRightInd w:val="0"/>
        <w:snapToGrid w:val="0"/>
        <w:spacing w:after="0" w:line="480" w:lineRule="auto"/>
        <w:jc w:val="both"/>
        <w:rPr>
          <w:rFonts w:ascii="Times New Roman" w:hAnsi="Times New Roman" w:hint="eastAsia"/>
          <w:b/>
          <w:bCs/>
          <w:color w:val="7F7F7F" w:themeColor="text1" w:themeTint="80"/>
          <w:lang w:val="en-US" w:eastAsia="ko-KR"/>
        </w:rPr>
      </w:pPr>
      <w:r w:rsidRPr="00A62D07">
        <w:rPr>
          <w:rFonts w:ascii="Times New Roman" w:hAnsi="Times New Roman"/>
          <w:color w:val="7F7F7F" w:themeColor="text1" w:themeTint="80"/>
          <w:lang w:val="en-US"/>
        </w:rPr>
        <w:t xml:space="preserve">Statistical </w:t>
      </w:r>
      <w:r w:rsidRPr="00A62D07">
        <w:rPr>
          <w:rFonts w:ascii="Times New Roman" w:hAnsi="Times New Roman"/>
          <w:color w:val="7F7F7F" w:themeColor="text1" w:themeTint="80"/>
          <w:lang w:val="en-US"/>
        </w:rPr>
        <w:t>information should be sufficiently detailed</w:t>
      </w:r>
      <w:r>
        <w:rPr>
          <w:rFonts w:ascii="Times New Roman" w:hAnsi="Times New Roman"/>
          <w:color w:val="7F7F7F" w:themeColor="text1" w:themeTint="80"/>
          <w:lang w:val="en-US"/>
        </w:rPr>
        <w:t>.</w:t>
      </w:r>
      <w:r w:rsidRPr="00A62D07">
        <w:rPr>
          <w:rFonts w:ascii="Times New Roman" w:hAnsi="Times New Roman"/>
          <w:color w:val="7F7F7F" w:themeColor="text1" w:themeTint="80"/>
          <w:lang w:val="en-US"/>
        </w:rPr>
        <w:t xml:space="preserve"> </w:t>
      </w:r>
    </w:p>
    <w:p w14:paraId="087C8588" w14:textId="77777777" w:rsidR="00C42AA5" w:rsidRDefault="00C42AA5" w:rsidP="00EA7DD5">
      <w:pPr>
        <w:widowControl w:val="0"/>
        <w:adjustRightInd w:val="0"/>
        <w:snapToGrid w:val="0"/>
        <w:spacing w:after="0" w:line="480" w:lineRule="auto"/>
        <w:jc w:val="both"/>
        <w:rPr>
          <w:rFonts w:ascii="Times New Roman" w:eastAsia="Times New Roman" w:hAnsi="Times New Roman"/>
          <w:b/>
          <w:bCs/>
          <w:lang w:val="en-US" w:eastAsia="de-CH"/>
        </w:rPr>
      </w:pPr>
    </w:p>
    <w:p w14:paraId="5AA68F11" w14:textId="77777777" w:rsidR="00C42AA5" w:rsidRDefault="003F4C3F" w:rsidP="00EA7DD5">
      <w:pPr>
        <w:widowControl w:val="0"/>
        <w:adjustRightInd w:val="0"/>
        <w:snapToGrid w:val="0"/>
        <w:spacing w:after="0" w:line="480" w:lineRule="auto"/>
        <w:jc w:val="both"/>
        <w:rPr>
          <w:rFonts w:ascii="Times New Roman" w:hAnsi="Times New Roman"/>
          <w:color w:val="7F7F7F" w:themeColor="text1" w:themeTint="80"/>
          <w:lang w:val="en-US"/>
        </w:rPr>
      </w:pPr>
      <w:r w:rsidRPr="00A62D07">
        <w:rPr>
          <w:rFonts w:ascii="Times New Roman" w:eastAsia="Times New Roman" w:hAnsi="Times New Roman"/>
          <w:b/>
          <w:bCs/>
          <w:lang w:val="en-US" w:eastAsia="de-CH"/>
        </w:rPr>
        <w:t>RESULTS</w:t>
      </w:r>
    </w:p>
    <w:p w14:paraId="5104ACB8" w14:textId="5C29ED75" w:rsidR="00BB4664" w:rsidRDefault="00BB4664" w:rsidP="00EA7DD5">
      <w:pPr>
        <w:widowControl w:val="0"/>
        <w:adjustRightInd w:val="0"/>
        <w:snapToGrid w:val="0"/>
        <w:spacing w:after="0" w:line="480" w:lineRule="auto"/>
        <w:jc w:val="both"/>
        <w:rPr>
          <w:rFonts w:ascii="Times New Roman" w:hAnsi="Times New Roman"/>
          <w:color w:val="7F7F7F" w:themeColor="text1" w:themeTint="80"/>
          <w:lang w:val="en-US"/>
        </w:rPr>
      </w:pPr>
      <w:r>
        <w:rPr>
          <w:rFonts w:ascii="Times New Roman" w:hAnsi="Times New Roman"/>
          <w:color w:val="7F7F7F" w:themeColor="text1" w:themeTint="80"/>
          <w:lang w:val="en-US"/>
        </w:rPr>
        <w:t xml:space="preserve">Present the data from the study. </w:t>
      </w:r>
      <w:proofErr w:type="gramStart"/>
      <w:r w:rsidR="003F4C3F" w:rsidRPr="00A62D07">
        <w:rPr>
          <w:rFonts w:ascii="Times New Roman" w:hAnsi="Times New Roman"/>
          <w:color w:val="7F7F7F" w:themeColor="text1" w:themeTint="80"/>
          <w:lang w:val="en-US"/>
        </w:rPr>
        <w:t>Figures</w:t>
      </w:r>
      <w:proofErr w:type="gramEnd"/>
      <w:r w:rsidR="003F4C3F" w:rsidRPr="00A62D07">
        <w:rPr>
          <w:rFonts w:ascii="Times New Roman" w:hAnsi="Times New Roman"/>
          <w:color w:val="7F7F7F" w:themeColor="text1" w:themeTint="80"/>
          <w:lang w:val="en-US"/>
        </w:rPr>
        <w:t xml:space="preserve"> and tables used in the main body must be indicated as “Fig.” and “Table”</w:t>
      </w:r>
      <w:r>
        <w:rPr>
          <w:rFonts w:ascii="Times New Roman" w:hAnsi="Times New Roman"/>
          <w:color w:val="7F7F7F" w:themeColor="text1" w:themeTint="80"/>
          <w:lang w:val="en-US"/>
        </w:rPr>
        <w:t xml:space="preserve">: </w:t>
      </w:r>
      <w:r w:rsidR="003F4C3F" w:rsidRPr="00A62D07">
        <w:rPr>
          <w:rFonts w:ascii="Times New Roman" w:hAnsi="Times New Roman"/>
          <w:color w:val="7F7F7F" w:themeColor="text1" w:themeTint="80"/>
          <w:lang w:val="en-US"/>
        </w:rPr>
        <w:t>“Magnetic resonance imaging of the brain revealed… (Figs. 1</w:t>
      </w:r>
      <w:r w:rsidR="00E2529C" w:rsidRPr="00A62D07">
        <w:rPr>
          <w:rFonts w:ascii="Times New Roman" w:hAnsi="Times New Roman"/>
          <w:color w:val="7F7F7F" w:themeColor="text1" w:themeTint="80"/>
          <w:lang w:val="en-US"/>
        </w:rPr>
        <w:t>–</w:t>
      </w:r>
      <w:r w:rsidR="003F4C3F" w:rsidRPr="00A62D07">
        <w:rPr>
          <w:rFonts w:ascii="Times New Roman" w:hAnsi="Times New Roman"/>
          <w:color w:val="7F7F7F" w:themeColor="text1" w:themeTint="80"/>
          <w:lang w:val="en-US"/>
        </w:rPr>
        <w:t>3</w:t>
      </w:r>
      <w:r>
        <w:rPr>
          <w:rFonts w:ascii="Times New Roman" w:hAnsi="Times New Roman"/>
          <w:color w:val="7F7F7F" w:themeColor="text1" w:themeTint="80"/>
          <w:lang w:val="en-US"/>
        </w:rPr>
        <w:t>, Table 1</w:t>
      </w:r>
      <w:r w:rsidR="003F4C3F" w:rsidRPr="00A62D07">
        <w:rPr>
          <w:rFonts w:ascii="Times New Roman" w:hAnsi="Times New Roman"/>
          <w:color w:val="7F7F7F" w:themeColor="text1" w:themeTint="80"/>
          <w:lang w:val="en-US"/>
        </w:rPr>
        <w:t>).</w:t>
      </w:r>
      <w:r w:rsidR="00E2529C" w:rsidRPr="00A62D07">
        <w:rPr>
          <w:rFonts w:ascii="Times New Roman" w:hAnsi="Times New Roman"/>
          <w:color w:val="7F7F7F" w:themeColor="text1" w:themeTint="80"/>
          <w:lang w:val="en-US"/>
        </w:rPr>
        <w:t xml:space="preserve">” </w:t>
      </w:r>
    </w:p>
    <w:p w14:paraId="5FBF04BE" w14:textId="77777777" w:rsidR="00C42AA5" w:rsidRDefault="00C42AA5" w:rsidP="00EA7DD5">
      <w:pPr>
        <w:widowControl w:val="0"/>
        <w:adjustRightInd w:val="0"/>
        <w:snapToGrid w:val="0"/>
        <w:spacing w:after="0" w:line="480" w:lineRule="auto"/>
        <w:jc w:val="both"/>
        <w:rPr>
          <w:rFonts w:ascii="Times New Roman" w:hAnsi="Times New Roman"/>
          <w:color w:val="7F7F7F" w:themeColor="text1" w:themeTint="80"/>
          <w:lang w:val="en-US"/>
        </w:rPr>
      </w:pPr>
    </w:p>
    <w:p w14:paraId="750E7F4E" w14:textId="77777777" w:rsidR="00C42AA5" w:rsidRDefault="003F4C3F" w:rsidP="00EA7DD5">
      <w:pPr>
        <w:widowControl w:val="0"/>
        <w:adjustRightInd w:val="0"/>
        <w:snapToGrid w:val="0"/>
        <w:spacing w:after="0" w:line="480" w:lineRule="auto"/>
        <w:jc w:val="both"/>
        <w:rPr>
          <w:rFonts w:ascii="Times New Roman" w:hAnsi="Times New Roman"/>
          <w:color w:val="7F7F7F" w:themeColor="text1" w:themeTint="80"/>
          <w:lang w:val="en-US"/>
        </w:rPr>
      </w:pPr>
      <w:r w:rsidRPr="00A62D07">
        <w:rPr>
          <w:rFonts w:ascii="Times New Roman" w:eastAsia="Times New Roman" w:hAnsi="Times New Roman"/>
          <w:b/>
          <w:bCs/>
          <w:lang w:val="en-US" w:eastAsia="de-CH"/>
        </w:rPr>
        <w:t>DISCUSSION</w:t>
      </w:r>
    </w:p>
    <w:p w14:paraId="1A7DA2A8" w14:textId="1842F5ED" w:rsidR="00BB4664" w:rsidRDefault="00BB4664" w:rsidP="00EA7DD5">
      <w:pPr>
        <w:widowControl w:val="0"/>
        <w:adjustRightInd w:val="0"/>
        <w:snapToGrid w:val="0"/>
        <w:spacing w:after="0" w:line="480" w:lineRule="auto"/>
        <w:jc w:val="both"/>
        <w:rPr>
          <w:rFonts w:ascii="Times New Roman" w:hAnsi="Times New Roman"/>
          <w:color w:val="7F7F7F" w:themeColor="text1" w:themeTint="80"/>
          <w:lang w:val="en-US"/>
        </w:rPr>
      </w:pPr>
      <w:r w:rsidRPr="00DD3089">
        <w:rPr>
          <w:rFonts w:ascii="Times New Roman" w:hAnsi="Times New Roman"/>
          <w:color w:val="7F7F7F" w:themeColor="text1" w:themeTint="80"/>
          <w:lang w:val="en-US"/>
        </w:rPr>
        <w:t>Summarize</w:t>
      </w:r>
      <w:r>
        <w:rPr>
          <w:rFonts w:ascii="Times New Roman" w:hAnsi="Times New Roman"/>
          <w:color w:val="7F7F7F" w:themeColor="text1" w:themeTint="80"/>
          <w:lang w:val="en-US"/>
        </w:rPr>
        <w:t xml:space="preserve"> the</w:t>
      </w:r>
      <w:r w:rsidRPr="00DD3089">
        <w:rPr>
          <w:rFonts w:ascii="Times New Roman" w:hAnsi="Times New Roman"/>
          <w:color w:val="7F7F7F" w:themeColor="text1" w:themeTint="80"/>
          <w:lang w:val="en-US"/>
        </w:rPr>
        <w:t xml:space="preserve"> key results with reference to study objectives. </w:t>
      </w:r>
      <w:r>
        <w:rPr>
          <w:rFonts w:ascii="Times New Roman" w:hAnsi="Times New Roman"/>
          <w:color w:val="7F7F7F" w:themeColor="text1" w:themeTint="80"/>
          <w:lang w:val="en-US"/>
        </w:rPr>
        <w:t>E</w:t>
      </w:r>
      <w:r w:rsidR="00E2529C" w:rsidRPr="00A62D07">
        <w:rPr>
          <w:rFonts w:ascii="Times New Roman" w:hAnsi="Times New Roman"/>
          <w:color w:val="7F7F7F" w:themeColor="text1" w:themeTint="80"/>
          <w:lang w:val="en-US"/>
        </w:rPr>
        <w:t xml:space="preserve">mphasize the new and important aspects of the study, including the conclusions. Do not repeat the results in detail or other information that is included in the Introduction or Results sections. </w:t>
      </w:r>
    </w:p>
    <w:p w14:paraId="4B69A32B" w14:textId="77777777" w:rsidR="00BB4664" w:rsidRDefault="00BB4664" w:rsidP="00EA7DD5">
      <w:pPr>
        <w:widowControl w:val="0"/>
        <w:adjustRightInd w:val="0"/>
        <w:snapToGrid w:val="0"/>
        <w:spacing w:after="0" w:line="480" w:lineRule="auto"/>
        <w:jc w:val="both"/>
        <w:rPr>
          <w:rFonts w:ascii="Times New Roman" w:hAnsi="Times New Roman"/>
          <w:b/>
          <w:bCs/>
          <w:color w:val="7F7F7F" w:themeColor="text1" w:themeTint="80"/>
          <w:lang w:val="en-US" w:eastAsia="ko-KR"/>
        </w:rPr>
      </w:pPr>
    </w:p>
    <w:p w14:paraId="022D213B" w14:textId="5ECF2274" w:rsidR="00BB4664" w:rsidRPr="00BB4664" w:rsidRDefault="00BB4664" w:rsidP="00EA7DD5">
      <w:pPr>
        <w:widowControl w:val="0"/>
        <w:adjustRightInd w:val="0"/>
        <w:snapToGrid w:val="0"/>
        <w:spacing w:after="0" w:line="480" w:lineRule="auto"/>
        <w:jc w:val="both"/>
        <w:rPr>
          <w:rFonts w:ascii="Times New Roman" w:hAnsi="Times New Roman"/>
          <w:b/>
          <w:bCs/>
          <w:lang w:val="en-US" w:eastAsia="ko-KR"/>
        </w:rPr>
      </w:pPr>
      <w:r w:rsidRPr="00BB4664">
        <w:rPr>
          <w:rFonts w:ascii="Times New Roman" w:hAnsi="Times New Roman" w:hint="eastAsia"/>
          <w:b/>
          <w:bCs/>
          <w:lang w:val="en-US" w:eastAsia="ko-KR"/>
        </w:rPr>
        <w:t>L</w:t>
      </w:r>
      <w:r w:rsidRPr="00BB4664">
        <w:rPr>
          <w:rFonts w:ascii="Times New Roman" w:hAnsi="Times New Roman"/>
          <w:b/>
          <w:bCs/>
          <w:lang w:val="en-US" w:eastAsia="ko-KR"/>
        </w:rPr>
        <w:t>imitations</w:t>
      </w:r>
    </w:p>
    <w:p w14:paraId="704D414D" w14:textId="51660A78" w:rsidR="00BB4664" w:rsidRDefault="00BB4664" w:rsidP="00EA7DD5">
      <w:pPr>
        <w:widowControl w:val="0"/>
        <w:adjustRightInd w:val="0"/>
        <w:snapToGrid w:val="0"/>
        <w:spacing w:after="0" w:line="480" w:lineRule="auto"/>
        <w:jc w:val="both"/>
        <w:rPr>
          <w:rFonts w:ascii="Times New Roman" w:hAnsi="Times New Roman"/>
          <w:color w:val="7F7F7F" w:themeColor="text1" w:themeTint="80"/>
          <w:lang w:val="en-US" w:eastAsia="ko-KR"/>
        </w:rPr>
      </w:pPr>
      <w:r w:rsidRPr="003C23BF">
        <w:rPr>
          <w:rFonts w:ascii="Times New Roman" w:hAnsi="Times New Roman"/>
          <w:color w:val="7F7F7F" w:themeColor="text1" w:themeTint="80"/>
          <w:lang w:val="en-US" w:eastAsia="ko-KR"/>
        </w:rPr>
        <w:t>Discuss</w:t>
      </w:r>
      <w:r>
        <w:rPr>
          <w:rFonts w:ascii="Times New Roman" w:hAnsi="Times New Roman"/>
          <w:color w:val="7F7F7F" w:themeColor="text1" w:themeTint="80"/>
          <w:lang w:val="en-US" w:eastAsia="ko-KR"/>
        </w:rPr>
        <w:t xml:space="preserve"> the</w:t>
      </w:r>
      <w:r w:rsidRPr="003C23BF">
        <w:rPr>
          <w:rFonts w:ascii="Times New Roman" w:hAnsi="Times New Roman"/>
          <w:color w:val="7F7F7F" w:themeColor="text1" w:themeTint="80"/>
          <w:lang w:val="en-US" w:eastAsia="ko-KR"/>
        </w:rPr>
        <w:t xml:space="preserve"> limitations of the study</w:t>
      </w:r>
      <w:r>
        <w:rPr>
          <w:rFonts w:ascii="Times New Roman" w:hAnsi="Times New Roman"/>
          <w:color w:val="7F7F7F" w:themeColor="text1" w:themeTint="80"/>
          <w:lang w:val="en-US" w:eastAsia="ko-KR"/>
        </w:rPr>
        <w:t>.</w:t>
      </w:r>
    </w:p>
    <w:p w14:paraId="3DB68BC3" w14:textId="77777777" w:rsidR="00BB4664" w:rsidRDefault="00BB4664" w:rsidP="00EA7DD5">
      <w:pPr>
        <w:widowControl w:val="0"/>
        <w:adjustRightInd w:val="0"/>
        <w:snapToGrid w:val="0"/>
        <w:spacing w:after="0" w:line="480" w:lineRule="auto"/>
        <w:jc w:val="both"/>
        <w:rPr>
          <w:rFonts w:ascii="Times New Roman" w:hAnsi="Times New Roman"/>
          <w:b/>
          <w:bCs/>
          <w:color w:val="7F7F7F" w:themeColor="text1" w:themeTint="80"/>
          <w:lang w:val="en-US" w:eastAsia="ko-KR"/>
        </w:rPr>
      </w:pPr>
    </w:p>
    <w:p w14:paraId="0053CE90" w14:textId="2EE082B2" w:rsidR="00BB4664" w:rsidRPr="00BB4664" w:rsidRDefault="00BB4664" w:rsidP="00EA7DD5">
      <w:pPr>
        <w:widowControl w:val="0"/>
        <w:adjustRightInd w:val="0"/>
        <w:snapToGrid w:val="0"/>
        <w:spacing w:after="0" w:line="480" w:lineRule="auto"/>
        <w:jc w:val="both"/>
        <w:rPr>
          <w:rFonts w:ascii="Times New Roman" w:hAnsi="Times New Roman"/>
          <w:b/>
          <w:bCs/>
          <w:lang w:val="en-US" w:eastAsia="ko-KR"/>
        </w:rPr>
      </w:pPr>
      <w:r w:rsidRPr="00BB4664">
        <w:rPr>
          <w:rFonts w:ascii="Times New Roman" w:hAnsi="Times New Roman"/>
          <w:b/>
          <w:bCs/>
          <w:lang w:val="en-US" w:eastAsia="ko-KR"/>
        </w:rPr>
        <w:t>Conclusions</w:t>
      </w:r>
    </w:p>
    <w:p w14:paraId="602D42BA" w14:textId="4365C2FF" w:rsidR="00BB4664" w:rsidRPr="00BB4664" w:rsidRDefault="00BB4664" w:rsidP="00EA7DD5">
      <w:pPr>
        <w:widowControl w:val="0"/>
        <w:adjustRightInd w:val="0"/>
        <w:snapToGrid w:val="0"/>
        <w:spacing w:after="0" w:line="480" w:lineRule="auto"/>
        <w:jc w:val="both"/>
        <w:rPr>
          <w:rFonts w:ascii="Times New Roman" w:hAnsi="Times New Roman" w:hint="eastAsia"/>
          <w:b/>
          <w:bCs/>
          <w:color w:val="7F7F7F" w:themeColor="text1" w:themeTint="80"/>
          <w:lang w:val="en-US" w:eastAsia="ko-KR"/>
        </w:rPr>
      </w:pPr>
      <w:r w:rsidRPr="00A62D07">
        <w:rPr>
          <w:rFonts w:ascii="Times New Roman" w:hAnsi="Times New Roman"/>
          <w:color w:val="7F7F7F" w:themeColor="text1" w:themeTint="80"/>
          <w:lang w:val="en-US"/>
        </w:rPr>
        <w:t xml:space="preserve">Describe the conclusions according to the purpose of the study but avoid unqualified statements that </w:t>
      </w:r>
      <w:r w:rsidRPr="00A62D07">
        <w:rPr>
          <w:rFonts w:ascii="Times New Roman" w:hAnsi="Times New Roman"/>
          <w:color w:val="7F7F7F" w:themeColor="text1" w:themeTint="80"/>
          <w:lang w:val="en-US"/>
        </w:rPr>
        <w:lastRenderedPageBreak/>
        <w:t>are not adequately supported by the data.</w:t>
      </w:r>
    </w:p>
    <w:p w14:paraId="05581DBC" w14:textId="77777777" w:rsidR="00C42AA5" w:rsidRDefault="00C42AA5" w:rsidP="00EA7DD5">
      <w:pPr>
        <w:spacing w:after="0" w:line="240" w:lineRule="auto"/>
        <w:jc w:val="both"/>
        <w:rPr>
          <w:rFonts w:ascii="Times New Roman" w:hAnsi="Times New Roman"/>
          <w:color w:val="7F7F7F" w:themeColor="text1" w:themeTint="80"/>
          <w:lang w:val="en-US"/>
        </w:rPr>
      </w:pPr>
      <w:r>
        <w:rPr>
          <w:rFonts w:ascii="Times New Roman" w:hAnsi="Times New Roman"/>
          <w:color w:val="7F7F7F" w:themeColor="text1" w:themeTint="80"/>
          <w:lang w:val="en-US"/>
        </w:rPr>
        <w:br w:type="page"/>
      </w:r>
    </w:p>
    <w:p w14:paraId="5CE31D41" w14:textId="197DACBA" w:rsidR="000450B2" w:rsidRPr="00C42AA5" w:rsidRDefault="003D1BB5" w:rsidP="00EA7DD5">
      <w:pPr>
        <w:widowControl w:val="0"/>
        <w:adjustRightInd w:val="0"/>
        <w:snapToGrid w:val="0"/>
        <w:spacing w:after="0" w:line="480" w:lineRule="auto"/>
        <w:jc w:val="both"/>
        <w:rPr>
          <w:rFonts w:ascii="Times New Roman" w:hAnsi="Times New Roman"/>
          <w:color w:val="7F7F7F" w:themeColor="text1" w:themeTint="80"/>
          <w:lang w:val="en-US"/>
        </w:rPr>
      </w:pPr>
      <w:r w:rsidRPr="00A62D07">
        <w:rPr>
          <w:rFonts w:ascii="Times New Roman" w:eastAsia="Times New Roman" w:hAnsi="Times New Roman"/>
          <w:b/>
          <w:bCs/>
          <w:color w:val="000000"/>
          <w:lang w:val="en-US" w:eastAsia="de-CH"/>
        </w:rPr>
        <w:lastRenderedPageBreak/>
        <w:t xml:space="preserve">REFERENCES </w:t>
      </w:r>
      <w:r w:rsidRPr="00A62D07">
        <w:rPr>
          <w:rFonts w:ascii="Times New Roman" w:eastAsia="Times New Roman" w:hAnsi="Times New Roman"/>
          <w:b/>
          <w:bCs/>
          <w:lang w:val="en-US" w:eastAsia="de-CH"/>
        </w:rPr>
        <w:t xml:space="preserve"> </w:t>
      </w:r>
    </w:p>
    <w:p w14:paraId="3396DA2D" w14:textId="77777777" w:rsidR="00E2529C" w:rsidRPr="00C42AA5" w:rsidRDefault="00E2529C" w:rsidP="00EA7DD5">
      <w:pPr>
        <w:adjustRightInd w:val="0"/>
        <w:snapToGrid w:val="0"/>
        <w:spacing w:after="0" w:line="480" w:lineRule="auto"/>
        <w:ind w:left="220" w:hangingChars="100" w:hanging="220"/>
        <w:jc w:val="both"/>
        <w:rPr>
          <w:rFonts w:ascii="Times New Roman" w:hAnsi="Times New Roman"/>
          <w:color w:val="FF0000"/>
          <w:lang w:val="en-US" w:eastAsia="de-CH"/>
        </w:rPr>
      </w:pPr>
      <w:r w:rsidRPr="00C42AA5">
        <w:rPr>
          <w:rFonts w:ascii="Times New Roman" w:hAnsi="Times New Roman"/>
          <w:color w:val="FF0000"/>
          <w:lang w:val="en-US" w:eastAsia="de-CH"/>
        </w:rPr>
        <w:t xml:space="preserve">In principle, the number of references is limited to 30 for original articles. </w:t>
      </w:r>
    </w:p>
    <w:p w14:paraId="7CCE5F01" w14:textId="77777777" w:rsidR="00E2529C" w:rsidRPr="00A62D07" w:rsidRDefault="00E2529C" w:rsidP="00EA7DD5">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 xml:space="preserve">1. Yeo KH, Park CY, Kim HH. </w:t>
      </w:r>
      <w:proofErr w:type="spellStart"/>
      <w:r w:rsidRPr="00A62D07">
        <w:rPr>
          <w:rFonts w:ascii="Times New Roman" w:eastAsia="Times New Roman" w:hAnsi="Times New Roman"/>
          <w:color w:val="7F7F7F" w:themeColor="text1" w:themeTint="80"/>
          <w:lang w:eastAsia="en-GB"/>
        </w:rPr>
        <w:t>Abdomino</w:t>
      </w:r>
      <w:proofErr w:type="spellEnd"/>
      <w:r w:rsidRPr="00A62D07">
        <w:rPr>
          <w:rFonts w:ascii="Times New Roman" w:eastAsia="Times New Roman" w:hAnsi="Times New Roman"/>
          <w:color w:val="7F7F7F" w:themeColor="text1" w:themeTint="80"/>
          <w:lang w:eastAsia="en-GB"/>
        </w:rPr>
        <w:t xml:space="preserve">-perineal organ injuries caused by cultivators. J Trauma </w:t>
      </w:r>
      <w:proofErr w:type="spellStart"/>
      <w:r w:rsidRPr="00A62D07">
        <w:rPr>
          <w:rFonts w:ascii="Times New Roman" w:eastAsia="Times New Roman" w:hAnsi="Times New Roman"/>
          <w:color w:val="7F7F7F" w:themeColor="text1" w:themeTint="80"/>
          <w:lang w:eastAsia="en-GB"/>
        </w:rPr>
        <w:t>Inj</w:t>
      </w:r>
      <w:proofErr w:type="spellEnd"/>
      <w:r w:rsidRPr="00A62D07">
        <w:rPr>
          <w:rFonts w:ascii="Times New Roman" w:eastAsia="Times New Roman" w:hAnsi="Times New Roman"/>
          <w:color w:val="7F7F7F" w:themeColor="text1" w:themeTint="80"/>
          <w:lang w:eastAsia="en-GB"/>
        </w:rPr>
        <w:t xml:space="preserve"> </w:t>
      </w:r>
      <w:proofErr w:type="gramStart"/>
      <w:r w:rsidRPr="00A62D07">
        <w:rPr>
          <w:rFonts w:ascii="Times New Roman" w:eastAsia="Times New Roman" w:hAnsi="Times New Roman"/>
          <w:color w:val="7F7F7F" w:themeColor="text1" w:themeTint="80"/>
          <w:lang w:eastAsia="en-GB"/>
        </w:rPr>
        <w:t>2015;28:60</w:t>
      </w:r>
      <w:proofErr w:type="gramEnd"/>
      <w:r w:rsidRPr="00A62D07">
        <w:rPr>
          <w:rFonts w:ascii="Times New Roman" w:eastAsia="Times New Roman" w:hAnsi="Times New Roman"/>
          <w:color w:val="7F7F7F" w:themeColor="text1" w:themeTint="80"/>
          <w:lang w:eastAsia="en-GB"/>
        </w:rPr>
        <w:t>–6.</w:t>
      </w:r>
    </w:p>
    <w:p w14:paraId="141FA812" w14:textId="036B56FA" w:rsidR="00E2529C" w:rsidRPr="00A62D07" w:rsidRDefault="00E2529C" w:rsidP="00EA7DD5">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2. Mattox KL, Moore EE, Feliciano DV. Trauma. 7th ed. McGraw Hill; 2013.</w:t>
      </w:r>
    </w:p>
    <w:p w14:paraId="1D7F7403" w14:textId="47F47003" w:rsidR="00E2529C" w:rsidRPr="00A62D07" w:rsidRDefault="00E2529C" w:rsidP="00EA7DD5">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3. Burlew CC, Moore EE. Emergency department thoracotomy. In: Mattox KL, Moore EE, Feliciano DV, editors. Trauma. 7th ed. McGraw Hill; 2013. p. 236–50.</w:t>
      </w:r>
    </w:p>
    <w:p w14:paraId="3D9256C8" w14:textId="70C32748" w:rsidR="00E2529C" w:rsidRPr="00A62D07" w:rsidRDefault="00E2529C" w:rsidP="00EA7DD5">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4. World Health Organization (WHO). World health statistics 2021: a visual summary [Internet]. WHO; 2021 [cited 2021 Feb 1]. Available from: https://www.who.int/data/stories/world-health-statistics-2021-a-visual-summary</w:t>
      </w:r>
    </w:p>
    <w:p w14:paraId="56B09C2F" w14:textId="2F0AAFD4" w:rsidR="00E2529C" w:rsidRPr="00A62D07" w:rsidRDefault="00E2529C" w:rsidP="00EA7DD5">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 xml:space="preserve">5. Sharma N, Sharma P, Basu S, et al. The seroprevalence and trends of SARS-CoV-2 in Delhi, India: a repeated population-based </w:t>
      </w:r>
      <w:proofErr w:type="spellStart"/>
      <w:r w:rsidRPr="00A62D07">
        <w:rPr>
          <w:rFonts w:ascii="Times New Roman" w:eastAsia="Times New Roman" w:hAnsi="Times New Roman"/>
          <w:color w:val="7F7F7F" w:themeColor="text1" w:themeTint="80"/>
          <w:lang w:eastAsia="en-GB"/>
        </w:rPr>
        <w:t>seroepidemiological</w:t>
      </w:r>
      <w:proofErr w:type="spellEnd"/>
      <w:r w:rsidRPr="00A62D07">
        <w:rPr>
          <w:rFonts w:ascii="Times New Roman" w:eastAsia="Times New Roman" w:hAnsi="Times New Roman"/>
          <w:color w:val="7F7F7F" w:themeColor="text1" w:themeTint="80"/>
          <w:lang w:eastAsia="en-GB"/>
        </w:rPr>
        <w:t xml:space="preserve"> study [Preprint]. Posted 2020 Dec 14. </w:t>
      </w:r>
      <w:proofErr w:type="spellStart"/>
      <w:r w:rsidRPr="00A62D07">
        <w:rPr>
          <w:rFonts w:ascii="Times New Roman" w:eastAsia="Times New Roman" w:hAnsi="Times New Roman"/>
          <w:color w:val="7F7F7F" w:themeColor="text1" w:themeTint="80"/>
          <w:lang w:eastAsia="en-GB"/>
        </w:rPr>
        <w:t>medRxiv</w:t>
      </w:r>
      <w:proofErr w:type="spellEnd"/>
      <w:r w:rsidRPr="00A62D07">
        <w:rPr>
          <w:rFonts w:ascii="Times New Roman" w:eastAsia="Times New Roman" w:hAnsi="Times New Roman"/>
          <w:color w:val="7F7F7F" w:themeColor="text1" w:themeTint="80"/>
          <w:lang w:eastAsia="en-GB"/>
        </w:rPr>
        <w:t xml:space="preserve"> 2020.12.13.20248123. https://doi.org/10.1101/2020.12.13.20248123</w:t>
      </w:r>
      <w:r w:rsidR="003D1BB5" w:rsidRPr="00A62D07">
        <w:rPr>
          <w:rFonts w:ascii="Times New Roman" w:eastAsia="Times New Roman" w:hAnsi="Times New Roman"/>
          <w:color w:val="7F7F7F" w:themeColor="text1" w:themeTint="80"/>
          <w:lang w:eastAsia="en-GB"/>
        </w:rPr>
        <w:t xml:space="preserve"> </w:t>
      </w:r>
    </w:p>
    <w:p w14:paraId="1FBFA4A6" w14:textId="7A8AB177" w:rsidR="00823CDE" w:rsidRPr="00A62D07" w:rsidRDefault="00E2529C" w:rsidP="00EA7DD5">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 xml:space="preserve">6. Winchester DE, Wen X, Xie L, </w:t>
      </w:r>
      <w:proofErr w:type="spellStart"/>
      <w:r w:rsidRPr="00A62D07">
        <w:rPr>
          <w:rFonts w:ascii="Times New Roman" w:eastAsia="Times New Roman" w:hAnsi="Times New Roman"/>
          <w:color w:val="7F7F7F" w:themeColor="text1" w:themeTint="80"/>
          <w:lang w:eastAsia="en-GB"/>
        </w:rPr>
        <w:t>Bavry</w:t>
      </w:r>
      <w:proofErr w:type="spellEnd"/>
      <w:r w:rsidRPr="00A62D07">
        <w:rPr>
          <w:rFonts w:ascii="Times New Roman" w:eastAsia="Times New Roman" w:hAnsi="Times New Roman"/>
          <w:color w:val="7F7F7F" w:themeColor="text1" w:themeTint="80"/>
          <w:lang w:eastAsia="en-GB"/>
        </w:rPr>
        <w:t xml:space="preserve"> AA. Evidence of pre-procedural statin therapy: a meta-analysis of randomized trials. J Am Coll </w:t>
      </w:r>
      <w:proofErr w:type="spellStart"/>
      <w:r w:rsidRPr="00A62D07">
        <w:rPr>
          <w:rFonts w:ascii="Times New Roman" w:eastAsia="Times New Roman" w:hAnsi="Times New Roman"/>
          <w:color w:val="7F7F7F" w:themeColor="text1" w:themeTint="80"/>
          <w:lang w:eastAsia="en-GB"/>
        </w:rPr>
        <w:t>Cardiol</w:t>
      </w:r>
      <w:proofErr w:type="spellEnd"/>
      <w:r w:rsidRPr="00A62D07">
        <w:rPr>
          <w:rFonts w:ascii="Times New Roman" w:eastAsia="Times New Roman" w:hAnsi="Times New Roman"/>
          <w:color w:val="7F7F7F" w:themeColor="text1" w:themeTint="80"/>
          <w:lang w:eastAsia="en-GB"/>
        </w:rPr>
        <w:t xml:space="preserve"> 2010 Aug 31 [</w:t>
      </w:r>
      <w:proofErr w:type="spellStart"/>
      <w:r w:rsidRPr="00A62D07">
        <w:rPr>
          <w:rFonts w:ascii="Times New Roman" w:eastAsia="Times New Roman" w:hAnsi="Times New Roman"/>
          <w:color w:val="7F7F7F" w:themeColor="text1" w:themeTint="80"/>
          <w:lang w:eastAsia="en-GB"/>
        </w:rPr>
        <w:t>Epub</w:t>
      </w:r>
      <w:proofErr w:type="spellEnd"/>
      <w:r w:rsidRPr="00A62D07">
        <w:rPr>
          <w:rFonts w:ascii="Times New Roman" w:eastAsia="Times New Roman" w:hAnsi="Times New Roman"/>
          <w:color w:val="7F7F7F" w:themeColor="text1" w:themeTint="80"/>
          <w:lang w:eastAsia="en-GB"/>
        </w:rPr>
        <w:t>]. https://doi.org/10.1016</w:t>
      </w:r>
    </w:p>
    <w:p w14:paraId="25632603" w14:textId="35C712EC" w:rsidR="00C42AA5" w:rsidRDefault="00E2529C" w:rsidP="00EA7DD5">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A62D07">
        <w:rPr>
          <w:rFonts w:ascii="Times New Roman" w:eastAsia="Times New Roman" w:hAnsi="Times New Roman"/>
          <w:color w:val="7F7F7F" w:themeColor="text1" w:themeTint="80"/>
          <w:lang w:eastAsia="en-GB"/>
        </w:rPr>
        <w:t xml:space="preserve">7. Christensen S, </w:t>
      </w:r>
      <w:proofErr w:type="spellStart"/>
      <w:r w:rsidRPr="00A62D07">
        <w:rPr>
          <w:rFonts w:ascii="Times New Roman" w:eastAsia="Times New Roman" w:hAnsi="Times New Roman"/>
          <w:color w:val="7F7F7F" w:themeColor="text1" w:themeTint="80"/>
          <w:lang w:eastAsia="en-GB"/>
        </w:rPr>
        <w:t>Oppacher</w:t>
      </w:r>
      <w:proofErr w:type="spellEnd"/>
      <w:r w:rsidRPr="00A62D07">
        <w:rPr>
          <w:rFonts w:ascii="Times New Roman" w:eastAsia="Times New Roman" w:hAnsi="Times New Roman"/>
          <w:color w:val="7F7F7F" w:themeColor="text1" w:themeTint="80"/>
          <w:lang w:eastAsia="en-GB"/>
        </w:rPr>
        <w:t xml:space="preserve"> F. An analysis of Koza's computational effort statistic for genetic programming. In: Foster JA, Lutton E, Miller J, Ryan C, </w:t>
      </w:r>
      <w:proofErr w:type="spellStart"/>
      <w:r w:rsidRPr="00A62D07">
        <w:rPr>
          <w:rFonts w:ascii="Times New Roman" w:eastAsia="Times New Roman" w:hAnsi="Times New Roman"/>
          <w:color w:val="7F7F7F" w:themeColor="text1" w:themeTint="80"/>
          <w:lang w:eastAsia="en-GB"/>
        </w:rPr>
        <w:t>Tettamanzi</w:t>
      </w:r>
      <w:proofErr w:type="spellEnd"/>
      <w:r w:rsidRPr="00A62D07">
        <w:rPr>
          <w:rFonts w:ascii="Times New Roman" w:eastAsia="Times New Roman" w:hAnsi="Times New Roman"/>
          <w:color w:val="7F7F7F" w:themeColor="text1" w:themeTint="80"/>
          <w:lang w:eastAsia="en-GB"/>
        </w:rPr>
        <w:t xml:space="preserve"> AG, editors. Genetic programming. The 5th European Conference on Genetic Programming; 2002 Apr 3–5; Kinsdale, Ireland. Springer; 2002. p. 182–91.</w:t>
      </w:r>
      <w:r w:rsidR="00C42AA5">
        <w:rPr>
          <w:rFonts w:ascii="Times New Roman" w:eastAsia="Times New Roman" w:hAnsi="Times New Roman"/>
          <w:color w:val="7F7F7F" w:themeColor="text1" w:themeTint="80"/>
          <w:lang w:eastAsia="en-GB"/>
        </w:rPr>
        <w:t xml:space="preserve"> </w:t>
      </w:r>
    </w:p>
    <w:p w14:paraId="4F25BA4A" w14:textId="77777777" w:rsidR="00C42AA5" w:rsidRDefault="00C42AA5" w:rsidP="00EA7DD5">
      <w:pPr>
        <w:spacing w:after="0" w:line="240" w:lineRule="auto"/>
        <w:jc w:val="both"/>
        <w:rPr>
          <w:rFonts w:ascii="Times New Roman" w:eastAsia="Times New Roman" w:hAnsi="Times New Roman"/>
          <w:color w:val="7F7F7F" w:themeColor="text1" w:themeTint="80"/>
          <w:lang w:val="en-US" w:eastAsia="en-GB"/>
        </w:rPr>
      </w:pPr>
      <w:r>
        <w:rPr>
          <w:rFonts w:ascii="Times New Roman" w:eastAsia="Times New Roman" w:hAnsi="Times New Roman"/>
          <w:color w:val="7F7F7F" w:themeColor="text1" w:themeTint="80"/>
          <w:lang w:eastAsia="en-GB"/>
        </w:rPr>
        <w:br w:type="page"/>
      </w:r>
    </w:p>
    <w:p w14:paraId="50D5D956" w14:textId="67B613E2" w:rsidR="00823CDE" w:rsidRPr="00C42AA5" w:rsidRDefault="00E2529C" w:rsidP="00EA7DD5">
      <w:pPr>
        <w:pStyle w:val="Standardunter5"/>
        <w:adjustRightInd w:val="0"/>
        <w:snapToGrid w:val="0"/>
        <w:spacing w:before="0" w:after="0" w:line="480" w:lineRule="auto"/>
        <w:ind w:left="284" w:hanging="284"/>
        <w:jc w:val="both"/>
        <w:rPr>
          <w:rFonts w:ascii="Times New Roman" w:eastAsia="Times New Roman" w:hAnsi="Times New Roman"/>
          <w:color w:val="7F7F7F" w:themeColor="text1" w:themeTint="80"/>
          <w:lang w:eastAsia="en-GB"/>
        </w:rPr>
      </w:pPr>
      <w:r w:rsidRPr="00A62D07">
        <w:rPr>
          <w:rFonts w:ascii="Times New Roman" w:eastAsia="Times New Roman" w:hAnsi="Times New Roman"/>
          <w:b/>
          <w:bCs/>
          <w:color w:val="000000"/>
          <w:lang w:eastAsia="de-CH"/>
        </w:rPr>
        <w:lastRenderedPageBreak/>
        <w:t>FIGURE LEGENDS</w:t>
      </w:r>
    </w:p>
    <w:p w14:paraId="4686F877" w14:textId="7554BC95" w:rsidR="00C42AA5" w:rsidRDefault="00E2529C" w:rsidP="00EA7DD5">
      <w:pPr>
        <w:adjustRightInd w:val="0"/>
        <w:snapToGrid w:val="0"/>
        <w:spacing w:after="0" w:line="480" w:lineRule="auto"/>
        <w:jc w:val="both"/>
        <w:rPr>
          <w:rFonts w:ascii="Times New Roman" w:eastAsia="Times New Roman" w:hAnsi="Times New Roman"/>
          <w:color w:val="FF0000"/>
          <w:lang w:val="en-US" w:eastAsia="en-GB"/>
        </w:rPr>
      </w:pPr>
      <w:r w:rsidRPr="00A62D07">
        <w:rPr>
          <w:rFonts w:ascii="Times New Roman" w:eastAsia="Times New Roman" w:hAnsi="Times New Roman"/>
          <w:color w:val="FF0000"/>
          <w:lang w:val="en-US" w:eastAsia="en-GB"/>
        </w:rPr>
        <w:t>Please note that the actual figure</w:t>
      </w:r>
      <w:r w:rsidR="00BB4664">
        <w:rPr>
          <w:rFonts w:ascii="Times New Roman" w:eastAsia="Times New Roman" w:hAnsi="Times New Roman"/>
          <w:color w:val="FF0000"/>
          <w:lang w:val="en-US" w:eastAsia="en-GB"/>
        </w:rPr>
        <w:t xml:space="preserve"> files</w:t>
      </w:r>
      <w:r w:rsidRPr="00A62D07">
        <w:rPr>
          <w:rFonts w:ascii="Times New Roman" w:eastAsia="Times New Roman" w:hAnsi="Times New Roman"/>
          <w:color w:val="FF0000"/>
          <w:lang w:val="en-US" w:eastAsia="en-GB"/>
        </w:rPr>
        <w:t xml:space="preserve"> should be uploaded separately. </w:t>
      </w:r>
    </w:p>
    <w:p w14:paraId="1A06F691" w14:textId="77777777" w:rsidR="00C42AA5" w:rsidRDefault="00823CDE" w:rsidP="00EA7DD5">
      <w:pPr>
        <w:adjustRightInd w:val="0"/>
        <w:snapToGrid w:val="0"/>
        <w:spacing w:after="0" w:line="480" w:lineRule="auto"/>
        <w:jc w:val="both"/>
        <w:rPr>
          <w:rFonts w:ascii="Times New Roman" w:eastAsia="Times New Roman" w:hAnsi="Times New Roman"/>
          <w:color w:val="FF0000"/>
          <w:lang w:val="en-US" w:eastAsia="en-GB"/>
        </w:rPr>
      </w:pPr>
      <w:r w:rsidRPr="00A62D07">
        <w:rPr>
          <w:rFonts w:ascii="Times New Roman" w:eastAsia="Times New Roman" w:hAnsi="Times New Roman"/>
          <w:b/>
          <w:bCs/>
          <w:lang w:val="en-US" w:eastAsia="en-GB"/>
        </w:rPr>
        <w:t>Fig. 1.</w:t>
      </w:r>
      <w:r w:rsidRPr="00A62D07">
        <w:rPr>
          <w:rFonts w:ascii="Times New Roman" w:eastAsia="Times New Roman" w:hAnsi="Times New Roman"/>
          <w:lang w:val="en-US" w:eastAsia="en-GB"/>
        </w:rPr>
        <w:tab/>
      </w:r>
      <w:r w:rsidR="00E2529C" w:rsidRPr="00A62D07">
        <w:rPr>
          <w:rFonts w:ascii="Times New Roman" w:eastAsia="Times New Roman" w:hAnsi="Times New Roman"/>
          <w:color w:val="7F7F7F" w:themeColor="text1" w:themeTint="80"/>
          <w:lang w:val="en-US" w:eastAsia="en-GB"/>
        </w:rPr>
        <w:t xml:space="preserve">Brief title preferably in phrases. </w:t>
      </w:r>
      <w:r w:rsidRPr="00A62D07">
        <w:rPr>
          <w:rFonts w:ascii="Times New Roman" w:eastAsia="Times New Roman" w:hAnsi="Times New Roman"/>
          <w:color w:val="7F7F7F" w:themeColor="text1" w:themeTint="80"/>
          <w:lang w:val="en-US" w:eastAsia="en-GB"/>
        </w:rPr>
        <w:t>Legend text</w:t>
      </w:r>
      <w:r w:rsidR="00E2529C" w:rsidRPr="00A62D07">
        <w:rPr>
          <w:rFonts w:ascii="Times New Roman" w:eastAsia="Times New Roman" w:hAnsi="Times New Roman"/>
          <w:color w:val="7F7F7F" w:themeColor="text1" w:themeTint="80"/>
          <w:lang w:val="en-US" w:eastAsia="en-GB"/>
        </w:rPr>
        <w:t xml:space="preserve"> preferably in sentences</w:t>
      </w:r>
      <w:r w:rsidRPr="00A62D07">
        <w:rPr>
          <w:rFonts w:ascii="Times New Roman" w:eastAsia="Times New Roman" w:hAnsi="Times New Roman"/>
          <w:color w:val="7F7F7F" w:themeColor="text1" w:themeTint="80"/>
          <w:lang w:val="en-US" w:eastAsia="en-GB"/>
        </w:rPr>
        <w:t>.</w:t>
      </w:r>
    </w:p>
    <w:p w14:paraId="50D82C8A" w14:textId="30D83C03" w:rsidR="00823CDE" w:rsidRDefault="00823CDE" w:rsidP="00EA7DD5">
      <w:pPr>
        <w:adjustRightInd w:val="0"/>
        <w:snapToGrid w:val="0"/>
        <w:spacing w:after="0" w:line="480" w:lineRule="auto"/>
        <w:jc w:val="both"/>
        <w:rPr>
          <w:rFonts w:ascii="Times New Roman" w:eastAsia="Times New Roman" w:hAnsi="Times New Roman"/>
          <w:color w:val="FF0000"/>
          <w:lang w:val="en-US" w:eastAsia="en-GB"/>
        </w:rPr>
      </w:pPr>
      <w:r w:rsidRPr="00A62D07">
        <w:rPr>
          <w:rFonts w:ascii="Times New Roman" w:eastAsia="Times New Roman" w:hAnsi="Times New Roman"/>
          <w:b/>
          <w:bCs/>
          <w:lang w:val="en-US" w:eastAsia="en-GB"/>
        </w:rPr>
        <w:t>Fig. 2.</w:t>
      </w:r>
      <w:r w:rsidRPr="00A62D07">
        <w:rPr>
          <w:rFonts w:ascii="Times New Roman" w:eastAsia="Times New Roman" w:hAnsi="Times New Roman"/>
          <w:lang w:val="en-US" w:eastAsia="en-GB"/>
        </w:rPr>
        <w:tab/>
      </w:r>
      <w:r w:rsidR="00E2529C" w:rsidRPr="00A62D07">
        <w:rPr>
          <w:rFonts w:ascii="Times New Roman" w:eastAsia="Times New Roman" w:hAnsi="Times New Roman"/>
          <w:color w:val="7F7F7F" w:themeColor="text1" w:themeTint="80"/>
          <w:lang w:val="en-US" w:eastAsia="en-GB"/>
        </w:rPr>
        <w:t>Brief title preferably in phrases. (A) Legend text. (B) Legend text preferably in sentences.</w:t>
      </w:r>
    </w:p>
    <w:p w14:paraId="7283122F" w14:textId="77777777" w:rsidR="00C42AA5" w:rsidRPr="00C42AA5" w:rsidRDefault="00C42AA5" w:rsidP="00EA7DD5">
      <w:pPr>
        <w:adjustRightInd w:val="0"/>
        <w:snapToGrid w:val="0"/>
        <w:spacing w:after="0" w:line="480" w:lineRule="auto"/>
        <w:jc w:val="both"/>
        <w:rPr>
          <w:rFonts w:ascii="Times New Roman" w:eastAsia="Times New Roman" w:hAnsi="Times New Roman"/>
          <w:color w:val="FF0000"/>
          <w:lang w:val="en-US" w:eastAsia="en-GB"/>
        </w:rPr>
      </w:pPr>
    </w:p>
    <w:p w14:paraId="584A25FD" w14:textId="77777777" w:rsidR="00550D77" w:rsidRPr="00A62D07" w:rsidRDefault="00550D77" w:rsidP="00EA7DD5">
      <w:pPr>
        <w:spacing w:after="0" w:line="240" w:lineRule="auto"/>
        <w:jc w:val="both"/>
        <w:rPr>
          <w:rFonts w:ascii="Times New Roman" w:eastAsia="Times New Roman" w:hAnsi="Times New Roman"/>
          <w:lang w:val="en-US" w:eastAsia="en-GB"/>
        </w:rPr>
      </w:pPr>
      <w:r w:rsidRPr="00A62D07">
        <w:rPr>
          <w:rFonts w:ascii="Times New Roman" w:eastAsia="Times New Roman" w:hAnsi="Times New Roman"/>
          <w:lang w:val="en-US" w:eastAsia="en-GB"/>
        </w:rPr>
        <w:br w:type="page"/>
      </w:r>
    </w:p>
    <w:p w14:paraId="2FA03832" w14:textId="77777777" w:rsidR="00550D77" w:rsidRPr="00A62D07" w:rsidRDefault="00550D77" w:rsidP="00EA7DD5">
      <w:pPr>
        <w:adjustRightInd w:val="0"/>
        <w:snapToGrid w:val="0"/>
        <w:spacing w:after="0" w:line="480" w:lineRule="auto"/>
        <w:jc w:val="both"/>
        <w:rPr>
          <w:rFonts w:ascii="Times New Roman" w:eastAsia="Times New Roman" w:hAnsi="Times New Roman"/>
          <w:lang w:val="en-US" w:eastAsia="en-GB"/>
        </w:rPr>
      </w:pPr>
      <w:r w:rsidRPr="00A62D07">
        <w:rPr>
          <w:rFonts w:ascii="Times New Roman" w:eastAsia="Times New Roman" w:hAnsi="Times New Roman"/>
          <w:b/>
          <w:bCs/>
          <w:lang w:val="en-US" w:eastAsia="en-GB"/>
        </w:rPr>
        <w:lastRenderedPageBreak/>
        <w:t>Table 1</w:t>
      </w:r>
      <w:r w:rsidRPr="00A62D07">
        <w:rPr>
          <w:rFonts w:ascii="Times New Roman" w:eastAsia="Times New Roman" w:hAnsi="Times New Roman"/>
          <w:b/>
          <w:bCs/>
          <w:color w:val="7F7F7F" w:themeColor="text1" w:themeTint="80"/>
          <w:lang w:val="en-US" w:eastAsia="en-GB"/>
        </w:rPr>
        <w:t>.</w:t>
      </w:r>
      <w:r w:rsidRPr="00A62D07">
        <w:rPr>
          <w:rFonts w:ascii="Times New Roman" w:eastAsia="Times New Roman" w:hAnsi="Times New Roman"/>
          <w:color w:val="7F7F7F" w:themeColor="text1" w:themeTint="80"/>
          <w:lang w:val="en-US" w:eastAsia="en-GB"/>
        </w:rPr>
        <w:t xml:space="preserve"> </w:t>
      </w:r>
      <w:r w:rsidR="00896367" w:rsidRPr="00A62D07">
        <w:rPr>
          <w:rFonts w:ascii="Times New Roman" w:eastAsia="Times New Roman" w:hAnsi="Times New Roman"/>
          <w:color w:val="7F7F7F" w:themeColor="text1" w:themeTint="80"/>
          <w:lang w:val="en-US" w:eastAsia="en-GB"/>
        </w:rPr>
        <w:t>A brief, specific, descriptive title</w:t>
      </w:r>
    </w:p>
    <w:tbl>
      <w:tblPr>
        <w:tblW w:w="9209" w:type="dxa"/>
        <w:tblBorders>
          <w:top w:val="single" w:sz="4" w:space="0" w:color="auto"/>
          <w:bottom w:val="single" w:sz="4" w:space="0" w:color="auto"/>
        </w:tblBorders>
        <w:tblLook w:val="04A0" w:firstRow="1" w:lastRow="0" w:firstColumn="1" w:lastColumn="0" w:noHBand="0" w:noVBand="1"/>
      </w:tblPr>
      <w:tblGrid>
        <w:gridCol w:w="2736"/>
        <w:gridCol w:w="1776"/>
        <w:gridCol w:w="1786"/>
        <w:gridCol w:w="1785"/>
        <w:gridCol w:w="1126"/>
      </w:tblGrid>
      <w:tr w:rsidR="002968D0" w:rsidRPr="00A62D07" w14:paraId="2BD6317A" w14:textId="77777777" w:rsidTr="00BB4664">
        <w:trPr>
          <w:tblHeader/>
        </w:trPr>
        <w:tc>
          <w:tcPr>
            <w:tcW w:w="2736" w:type="dxa"/>
            <w:tcBorders>
              <w:top w:val="single" w:sz="4" w:space="0" w:color="auto"/>
              <w:bottom w:val="single" w:sz="4" w:space="0" w:color="auto"/>
            </w:tcBorders>
            <w:shd w:val="clear" w:color="auto" w:fill="FFFFFF"/>
          </w:tcPr>
          <w:p w14:paraId="3098B579" w14:textId="77777777" w:rsidR="002968D0" w:rsidRPr="00A62D07" w:rsidRDefault="002968D0" w:rsidP="00BB4664">
            <w:pPr>
              <w:spacing w:after="0" w:line="360" w:lineRule="auto"/>
              <w:ind w:left="20" w:right="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Characteristic</w:t>
            </w:r>
          </w:p>
        </w:tc>
        <w:tc>
          <w:tcPr>
            <w:tcW w:w="1776" w:type="dxa"/>
            <w:tcBorders>
              <w:top w:val="single" w:sz="4" w:space="0" w:color="auto"/>
              <w:bottom w:val="single" w:sz="4" w:space="0" w:color="auto"/>
            </w:tcBorders>
            <w:shd w:val="clear" w:color="auto" w:fill="FFFFFF"/>
          </w:tcPr>
          <w:p w14:paraId="6D76BE98"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Total</w:t>
            </w:r>
          </w:p>
          <w:p w14:paraId="7F7AACAD"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(n=578)</w:t>
            </w:r>
          </w:p>
        </w:tc>
        <w:tc>
          <w:tcPr>
            <w:tcW w:w="1786" w:type="dxa"/>
            <w:tcBorders>
              <w:top w:val="single" w:sz="4" w:space="0" w:color="auto"/>
              <w:bottom w:val="single" w:sz="4" w:space="0" w:color="auto"/>
            </w:tcBorders>
            <w:shd w:val="clear" w:color="auto" w:fill="FFFFFF"/>
          </w:tcPr>
          <w:p w14:paraId="203F5293"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Prophylaxis</w:t>
            </w:r>
          </w:p>
          <w:p w14:paraId="384F9045"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(n=171)</w:t>
            </w:r>
          </w:p>
        </w:tc>
        <w:tc>
          <w:tcPr>
            <w:tcW w:w="1785" w:type="dxa"/>
            <w:tcBorders>
              <w:top w:val="single" w:sz="4" w:space="0" w:color="auto"/>
              <w:bottom w:val="single" w:sz="4" w:space="0" w:color="auto"/>
            </w:tcBorders>
            <w:shd w:val="clear" w:color="auto" w:fill="FFFFFF"/>
          </w:tcPr>
          <w:p w14:paraId="5F5E69C0"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No prophylaxis</w:t>
            </w:r>
          </w:p>
          <w:p w14:paraId="440BDDEA"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(n=407)</w:t>
            </w:r>
          </w:p>
        </w:tc>
        <w:tc>
          <w:tcPr>
            <w:tcW w:w="1126" w:type="dxa"/>
            <w:tcBorders>
              <w:top w:val="single" w:sz="4" w:space="0" w:color="auto"/>
              <w:bottom w:val="single" w:sz="4" w:space="0" w:color="auto"/>
            </w:tcBorders>
            <w:shd w:val="clear" w:color="auto" w:fill="FFFFFF"/>
          </w:tcPr>
          <w:p w14:paraId="164D3AD1" w14:textId="77777777" w:rsidR="002968D0" w:rsidRPr="00A62D07" w:rsidRDefault="002968D0" w:rsidP="00BB4664">
            <w:pPr>
              <w:spacing w:after="0" w:line="360" w:lineRule="auto"/>
              <w:ind w:left="20" w:right="20"/>
              <w:jc w:val="center"/>
              <w:rPr>
                <w:rFonts w:ascii="Times New Roman" w:eastAsia="굴림체" w:hAnsi="Times New Roman"/>
                <w:i/>
                <w:color w:val="7F7F7F" w:themeColor="text1" w:themeTint="80"/>
                <w:szCs w:val="20"/>
                <w:lang w:val="en-US"/>
              </w:rPr>
            </w:pPr>
            <w:r w:rsidRPr="00A62D07">
              <w:rPr>
                <w:rFonts w:ascii="Times New Roman" w:eastAsia="굴림체" w:hAnsi="Times New Roman"/>
                <w:color w:val="7F7F7F" w:themeColor="text1" w:themeTint="80"/>
                <w:szCs w:val="20"/>
                <w:lang w:val="en-US"/>
              </w:rPr>
              <w:t>P-value</w:t>
            </w:r>
          </w:p>
        </w:tc>
      </w:tr>
      <w:tr w:rsidR="002968D0" w:rsidRPr="00A62D07" w14:paraId="7377370D" w14:textId="77777777" w:rsidTr="00BB4664">
        <w:tc>
          <w:tcPr>
            <w:tcW w:w="2736" w:type="dxa"/>
            <w:tcBorders>
              <w:top w:val="single" w:sz="4" w:space="0" w:color="auto"/>
            </w:tcBorders>
            <w:shd w:val="clear" w:color="auto" w:fill="FFFFFF"/>
          </w:tcPr>
          <w:p w14:paraId="5334EF15" w14:textId="77777777" w:rsidR="002968D0" w:rsidRPr="00A62D07" w:rsidRDefault="002968D0" w:rsidP="00BB4664">
            <w:pPr>
              <w:spacing w:after="0" w:line="360" w:lineRule="auto"/>
              <w:ind w:left="20" w:right="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Age (</w:t>
            </w:r>
            <w:proofErr w:type="spellStart"/>
            <w:r w:rsidRPr="00A62D07">
              <w:rPr>
                <w:rFonts w:ascii="Times New Roman" w:eastAsia="굴림체" w:hAnsi="Times New Roman"/>
                <w:color w:val="7F7F7F" w:themeColor="text1" w:themeTint="80"/>
                <w:szCs w:val="20"/>
                <w:lang w:val="en-US"/>
              </w:rPr>
              <w:t>yr</w:t>
            </w:r>
            <w:proofErr w:type="spellEnd"/>
            <w:r w:rsidRPr="00A62D07">
              <w:rPr>
                <w:rFonts w:ascii="Times New Roman" w:eastAsia="굴림체" w:hAnsi="Times New Roman"/>
                <w:color w:val="7F7F7F" w:themeColor="text1" w:themeTint="80"/>
                <w:szCs w:val="20"/>
                <w:lang w:val="en-US"/>
              </w:rPr>
              <w:t>)</w:t>
            </w:r>
          </w:p>
        </w:tc>
        <w:tc>
          <w:tcPr>
            <w:tcW w:w="1776" w:type="dxa"/>
            <w:tcBorders>
              <w:top w:val="single" w:sz="4" w:space="0" w:color="auto"/>
            </w:tcBorders>
            <w:shd w:val="clear" w:color="auto" w:fill="FFFFFF"/>
          </w:tcPr>
          <w:p w14:paraId="30C4E9B2"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49.0 (37.0‒56.0)</w:t>
            </w:r>
          </w:p>
        </w:tc>
        <w:tc>
          <w:tcPr>
            <w:tcW w:w="1786" w:type="dxa"/>
            <w:tcBorders>
              <w:top w:val="single" w:sz="4" w:space="0" w:color="auto"/>
            </w:tcBorders>
            <w:shd w:val="clear" w:color="auto" w:fill="FFFFFF"/>
          </w:tcPr>
          <w:p w14:paraId="0D462F2E"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49.0 (38.5‒57.5)</w:t>
            </w:r>
          </w:p>
        </w:tc>
        <w:tc>
          <w:tcPr>
            <w:tcW w:w="1785" w:type="dxa"/>
            <w:tcBorders>
              <w:top w:val="single" w:sz="4" w:space="0" w:color="auto"/>
            </w:tcBorders>
            <w:shd w:val="clear" w:color="auto" w:fill="FFFFFF"/>
          </w:tcPr>
          <w:p w14:paraId="588C9F32"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49.0 (37.0‒56.0)</w:t>
            </w:r>
          </w:p>
        </w:tc>
        <w:tc>
          <w:tcPr>
            <w:tcW w:w="1126" w:type="dxa"/>
            <w:tcBorders>
              <w:top w:val="single" w:sz="4" w:space="0" w:color="auto"/>
            </w:tcBorders>
            <w:shd w:val="clear" w:color="auto" w:fill="FFFFFF"/>
          </w:tcPr>
          <w:p w14:paraId="25C436CE"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0.21</w:t>
            </w:r>
          </w:p>
        </w:tc>
      </w:tr>
      <w:tr w:rsidR="002968D0" w:rsidRPr="00A62D07" w14:paraId="68962DD4" w14:textId="77777777" w:rsidTr="00BB4664">
        <w:tc>
          <w:tcPr>
            <w:tcW w:w="2736" w:type="dxa"/>
            <w:shd w:val="clear" w:color="auto" w:fill="FFFFFF"/>
          </w:tcPr>
          <w:p w14:paraId="3F87F318" w14:textId="77777777" w:rsidR="002968D0" w:rsidRPr="00A62D07" w:rsidRDefault="002968D0" w:rsidP="00BB4664">
            <w:pPr>
              <w:spacing w:after="0" w:line="360" w:lineRule="auto"/>
              <w:ind w:left="20" w:right="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 xml:space="preserve">Male sex </w:t>
            </w:r>
          </w:p>
        </w:tc>
        <w:tc>
          <w:tcPr>
            <w:tcW w:w="1776" w:type="dxa"/>
            <w:shd w:val="clear" w:color="auto" w:fill="FFFFFF"/>
          </w:tcPr>
          <w:p w14:paraId="5D85C5D8"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363 (62.8)</w:t>
            </w:r>
          </w:p>
        </w:tc>
        <w:tc>
          <w:tcPr>
            <w:tcW w:w="1786" w:type="dxa"/>
            <w:shd w:val="clear" w:color="auto" w:fill="FFFFFF"/>
          </w:tcPr>
          <w:p w14:paraId="7003DF69"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87 (50.9)</w:t>
            </w:r>
          </w:p>
        </w:tc>
        <w:tc>
          <w:tcPr>
            <w:tcW w:w="1785" w:type="dxa"/>
            <w:shd w:val="clear" w:color="auto" w:fill="FFFFFF"/>
          </w:tcPr>
          <w:p w14:paraId="5F9EA738"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276 (67.8)</w:t>
            </w:r>
          </w:p>
        </w:tc>
        <w:tc>
          <w:tcPr>
            <w:tcW w:w="1126" w:type="dxa"/>
            <w:shd w:val="clear" w:color="auto" w:fill="FFFFFF"/>
          </w:tcPr>
          <w:p w14:paraId="6481F4B8"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&lt;0.01</w:t>
            </w:r>
          </w:p>
        </w:tc>
      </w:tr>
      <w:tr w:rsidR="002968D0" w:rsidRPr="00A62D07" w14:paraId="757BD56B" w14:textId="77777777" w:rsidTr="00BB4664">
        <w:tc>
          <w:tcPr>
            <w:tcW w:w="2736" w:type="dxa"/>
            <w:shd w:val="clear" w:color="auto" w:fill="FFFFFF"/>
          </w:tcPr>
          <w:p w14:paraId="646908F0" w14:textId="77777777" w:rsidR="002968D0" w:rsidRPr="00A62D07" w:rsidRDefault="002968D0" w:rsidP="00BB4664">
            <w:pPr>
              <w:spacing w:after="0" w:line="360" w:lineRule="auto"/>
              <w:ind w:left="20" w:right="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Body mass index (kg/m</w:t>
            </w:r>
            <w:r w:rsidRPr="00A62D07">
              <w:rPr>
                <w:rFonts w:ascii="Times New Roman" w:eastAsia="굴림체" w:hAnsi="Times New Roman"/>
                <w:color w:val="7F7F7F" w:themeColor="text1" w:themeTint="80"/>
                <w:szCs w:val="20"/>
                <w:vertAlign w:val="superscript"/>
                <w:lang w:val="en-US"/>
              </w:rPr>
              <w:t>2</w:t>
            </w:r>
            <w:r w:rsidRPr="00A62D07">
              <w:rPr>
                <w:rFonts w:ascii="Times New Roman" w:eastAsia="굴림체" w:hAnsi="Times New Roman"/>
                <w:color w:val="7F7F7F" w:themeColor="text1" w:themeTint="80"/>
                <w:szCs w:val="20"/>
                <w:lang w:val="en-US"/>
              </w:rPr>
              <w:t>)</w:t>
            </w:r>
          </w:p>
        </w:tc>
        <w:tc>
          <w:tcPr>
            <w:tcW w:w="1776" w:type="dxa"/>
            <w:shd w:val="clear" w:color="auto" w:fill="FFFFFF"/>
          </w:tcPr>
          <w:p w14:paraId="2C88C0BF"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22.6 (20.5‒24.6)</w:t>
            </w:r>
          </w:p>
        </w:tc>
        <w:tc>
          <w:tcPr>
            <w:tcW w:w="1786" w:type="dxa"/>
            <w:shd w:val="clear" w:color="auto" w:fill="FFFFFF"/>
          </w:tcPr>
          <w:p w14:paraId="155725E6"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22.0 (20.4‒24.5)</w:t>
            </w:r>
          </w:p>
        </w:tc>
        <w:tc>
          <w:tcPr>
            <w:tcW w:w="1785" w:type="dxa"/>
            <w:shd w:val="clear" w:color="auto" w:fill="FFFFFF"/>
          </w:tcPr>
          <w:p w14:paraId="4B55991C"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22.8 (20.6‒24.7)</w:t>
            </w:r>
          </w:p>
        </w:tc>
        <w:tc>
          <w:tcPr>
            <w:tcW w:w="1126" w:type="dxa"/>
            <w:shd w:val="clear" w:color="auto" w:fill="FFFFFF"/>
          </w:tcPr>
          <w:p w14:paraId="2DDF95A0"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0.17</w:t>
            </w:r>
          </w:p>
        </w:tc>
      </w:tr>
      <w:tr w:rsidR="002968D0" w:rsidRPr="00A62D07" w14:paraId="11CA7AB6" w14:textId="77777777" w:rsidTr="00BB4664">
        <w:tc>
          <w:tcPr>
            <w:tcW w:w="2736" w:type="dxa"/>
            <w:shd w:val="clear" w:color="auto" w:fill="FFFFFF"/>
          </w:tcPr>
          <w:p w14:paraId="2AB74FDA" w14:textId="77777777" w:rsidR="002968D0" w:rsidRPr="00A62D07" w:rsidRDefault="002968D0" w:rsidP="00BB4664">
            <w:pPr>
              <w:spacing w:after="0" w:line="360" w:lineRule="auto"/>
              <w:ind w:left="20" w:right="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 xml:space="preserve">Body surface </w:t>
            </w:r>
            <w:proofErr w:type="spellStart"/>
            <w:r w:rsidRPr="00A62D07">
              <w:rPr>
                <w:rFonts w:ascii="Times New Roman" w:eastAsia="굴림체" w:hAnsi="Times New Roman"/>
                <w:color w:val="7F7F7F" w:themeColor="text1" w:themeTint="80"/>
                <w:szCs w:val="20"/>
                <w:lang w:val="en-US"/>
              </w:rPr>
              <w:t>area</w:t>
            </w:r>
            <w:r w:rsidRPr="00A62D07">
              <w:rPr>
                <w:rFonts w:ascii="Times New Roman" w:eastAsia="굴림체" w:hAnsi="Times New Roman"/>
                <w:color w:val="7F7F7F" w:themeColor="text1" w:themeTint="80"/>
                <w:szCs w:val="20"/>
                <w:vertAlign w:val="superscript"/>
                <w:lang w:val="en-US"/>
              </w:rPr>
              <w:t>a</w:t>
            </w:r>
            <w:proofErr w:type="spellEnd"/>
            <w:r w:rsidRPr="00A62D07">
              <w:rPr>
                <w:rFonts w:ascii="Times New Roman" w:eastAsia="굴림체" w:hAnsi="Times New Roman"/>
                <w:color w:val="7F7F7F" w:themeColor="text1" w:themeTint="80"/>
                <w:szCs w:val="20"/>
                <w:vertAlign w:val="superscript"/>
                <w:lang w:val="en-US"/>
              </w:rPr>
              <w:t>)</w:t>
            </w:r>
          </w:p>
        </w:tc>
        <w:tc>
          <w:tcPr>
            <w:tcW w:w="1776" w:type="dxa"/>
            <w:shd w:val="clear" w:color="auto" w:fill="FFFFFF"/>
          </w:tcPr>
          <w:p w14:paraId="557F19EA"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1.7±0.2</w:t>
            </w:r>
          </w:p>
        </w:tc>
        <w:tc>
          <w:tcPr>
            <w:tcW w:w="1786" w:type="dxa"/>
            <w:shd w:val="clear" w:color="auto" w:fill="FFFFFF"/>
          </w:tcPr>
          <w:p w14:paraId="0811F6EF"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1.6±0.2</w:t>
            </w:r>
          </w:p>
        </w:tc>
        <w:tc>
          <w:tcPr>
            <w:tcW w:w="1785" w:type="dxa"/>
            <w:shd w:val="clear" w:color="auto" w:fill="FFFFFF"/>
          </w:tcPr>
          <w:p w14:paraId="343AE8E5"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1.7±0.2</w:t>
            </w:r>
          </w:p>
        </w:tc>
        <w:tc>
          <w:tcPr>
            <w:tcW w:w="1126" w:type="dxa"/>
            <w:shd w:val="clear" w:color="auto" w:fill="FFFFFF"/>
          </w:tcPr>
          <w:p w14:paraId="53056A43"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&lt;0.01</w:t>
            </w:r>
          </w:p>
        </w:tc>
      </w:tr>
      <w:tr w:rsidR="002968D0" w:rsidRPr="00A62D07" w14:paraId="55B80D0F" w14:textId="77777777" w:rsidTr="00BB4664">
        <w:tc>
          <w:tcPr>
            <w:tcW w:w="2736" w:type="dxa"/>
            <w:shd w:val="clear" w:color="auto" w:fill="FFFFFF"/>
          </w:tcPr>
          <w:p w14:paraId="1FD260F3" w14:textId="77777777" w:rsidR="002968D0" w:rsidRPr="00A62D07" w:rsidRDefault="002968D0" w:rsidP="00BB4664">
            <w:pPr>
              <w:spacing w:after="0" w:line="360" w:lineRule="auto"/>
              <w:ind w:left="20" w:right="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 xml:space="preserve">Cause of ESRD </w:t>
            </w:r>
          </w:p>
        </w:tc>
        <w:tc>
          <w:tcPr>
            <w:tcW w:w="1776" w:type="dxa"/>
            <w:shd w:val="clear" w:color="auto" w:fill="FFFFFF"/>
          </w:tcPr>
          <w:p w14:paraId="64DE1308"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c>
          <w:tcPr>
            <w:tcW w:w="1786" w:type="dxa"/>
            <w:shd w:val="clear" w:color="auto" w:fill="FFFFFF"/>
          </w:tcPr>
          <w:p w14:paraId="368D020F"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c>
          <w:tcPr>
            <w:tcW w:w="1785" w:type="dxa"/>
            <w:shd w:val="clear" w:color="auto" w:fill="FFFFFF"/>
          </w:tcPr>
          <w:p w14:paraId="5A94BF5B"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c>
          <w:tcPr>
            <w:tcW w:w="1126" w:type="dxa"/>
            <w:shd w:val="clear" w:color="auto" w:fill="FFFFFF"/>
          </w:tcPr>
          <w:p w14:paraId="177DF1F5"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0.14</w:t>
            </w:r>
          </w:p>
        </w:tc>
      </w:tr>
      <w:tr w:rsidR="002968D0" w:rsidRPr="00A62D07" w14:paraId="121D4FBE" w14:textId="77777777" w:rsidTr="00BB4664">
        <w:tc>
          <w:tcPr>
            <w:tcW w:w="2736" w:type="dxa"/>
            <w:shd w:val="clear" w:color="auto" w:fill="FFFFFF"/>
          </w:tcPr>
          <w:p w14:paraId="10D9D61D" w14:textId="77777777" w:rsidR="002968D0" w:rsidRPr="00A62D07" w:rsidRDefault="002968D0" w:rsidP="00BB4664">
            <w:pPr>
              <w:spacing w:after="0" w:line="360" w:lineRule="auto"/>
              <w:ind w:firstLineChars="100" w:firstLine="2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 xml:space="preserve">IgA nephropathy </w:t>
            </w:r>
          </w:p>
        </w:tc>
        <w:tc>
          <w:tcPr>
            <w:tcW w:w="1776" w:type="dxa"/>
            <w:shd w:val="clear" w:color="auto" w:fill="FFFFFF"/>
          </w:tcPr>
          <w:p w14:paraId="0FF7CBF6"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104 (18.0)</w:t>
            </w:r>
          </w:p>
        </w:tc>
        <w:tc>
          <w:tcPr>
            <w:tcW w:w="1786" w:type="dxa"/>
            <w:shd w:val="clear" w:color="auto" w:fill="FFFFFF"/>
          </w:tcPr>
          <w:p w14:paraId="30586367"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23 (13.5)</w:t>
            </w:r>
          </w:p>
        </w:tc>
        <w:tc>
          <w:tcPr>
            <w:tcW w:w="1785" w:type="dxa"/>
            <w:shd w:val="clear" w:color="auto" w:fill="FFFFFF"/>
          </w:tcPr>
          <w:p w14:paraId="49EA2163"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81 (19.9)</w:t>
            </w:r>
          </w:p>
        </w:tc>
        <w:tc>
          <w:tcPr>
            <w:tcW w:w="1126" w:type="dxa"/>
            <w:shd w:val="clear" w:color="auto" w:fill="FFFFFF"/>
          </w:tcPr>
          <w:p w14:paraId="360FAAEE"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r>
      <w:tr w:rsidR="002968D0" w:rsidRPr="00A62D07" w14:paraId="3005093A" w14:textId="77777777" w:rsidTr="00BB4664">
        <w:tc>
          <w:tcPr>
            <w:tcW w:w="2736" w:type="dxa"/>
            <w:shd w:val="clear" w:color="auto" w:fill="FFFFFF"/>
          </w:tcPr>
          <w:p w14:paraId="0988F95A" w14:textId="77777777" w:rsidR="002968D0" w:rsidRPr="00A62D07" w:rsidRDefault="002968D0" w:rsidP="00BB4664">
            <w:pPr>
              <w:spacing w:after="0" w:line="360" w:lineRule="auto"/>
              <w:ind w:firstLineChars="100" w:firstLine="2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Diabetes</w:t>
            </w:r>
          </w:p>
        </w:tc>
        <w:tc>
          <w:tcPr>
            <w:tcW w:w="1776" w:type="dxa"/>
            <w:shd w:val="clear" w:color="auto" w:fill="FFFFFF"/>
          </w:tcPr>
          <w:p w14:paraId="66D2B68D"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101 (17.5)</w:t>
            </w:r>
          </w:p>
        </w:tc>
        <w:tc>
          <w:tcPr>
            <w:tcW w:w="1786" w:type="dxa"/>
            <w:shd w:val="clear" w:color="auto" w:fill="FFFFFF"/>
          </w:tcPr>
          <w:p w14:paraId="3CB23CA7"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32 (18.7)</w:t>
            </w:r>
          </w:p>
        </w:tc>
        <w:tc>
          <w:tcPr>
            <w:tcW w:w="1785" w:type="dxa"/>
            <w:shd w:val="clear" w:color="auto" w:fill="FFFFFF"/>
          </w:tcPr>
          <w:p w14:paraId="1CCDAF0F"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69 (17.0)</w:t>
            </w:r>
          </w:p>
        </w:tc>
        <w:tc>
          <w:tcPr>
            <w:tcW w:w="1126" w:type="dxa"/>
            <w:shd w:val="clear" w:color="auto" w:fill="FFFFFF"/>
          </w:tcPr>
          <w:p w14:paraId="19C18481"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r>
      <w:tr w:rsidR="002968D0" w:rsidRPr="00A62D07" w14:paraId="087D572F" w14:textId="77777777" w:rsidTr="00BB4664">
        <w:tc>
          <w:tcPr>
            <w:tcW w:w="2736" w:type="dxa"/>
            <w:shd w:val="clear" w:color="auto" w:fill="FFFFFF"/>
          </w:tcPr>
          <w:p w14:paraId="4C3FD108" w14:textId="77777777" w:rsidR="002968D0" w:rsidRPr="00A62D07" w:rsidRDefault="002968D0" w:rsidP="00BB4664">
            <w:pPr>
              <w:spacing w:after="0" w:line="360" w:lineRule="auto"/>
              <w:ind w:firstLineChars="100" w:firstLine="2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Hypertension</w:t>
            </w:r>
          </w:p>
        </w:tc>
        <w:tc>
          <w:tcPr>
            <w:tcW w:w="1776" w:type="dxa"/>
            <w:shd w:val="clear" w:color="auto" w:fill="FFFFFF"/>
          </w:tcPr>
          <w:p w14:paraId="47430D60"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51 (8.8)</w:t>
            </w:r>
          </w:p>
        </w:tc>
        <w:tc>
          <w:tcPr>
            <w:tcW w:w="1786" w:type="dxa"/>
            <w:shd w:val="clear" w:color="auto" w:fill="FFFFFF"/>
          </w:tcPr>
          <w:p w14:paraId="7265042C"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19 (11.1)</w:t>
            </w:r>
          </w:p>
        </w:tc>
        <w:tc>
          <w:tcPr>
            <w:tcW w:w="1785" w:type="dxa"/>
            <w:shd w:val="clear" w:color="auto" w:fill="FFFFFF"/>
          </w:tcPr>
          <w:p w14:paraId="285E0632"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32 (7.9)</w:t>
            </w:r>
          </w:p>
        </w:tc>
        <w:tc>
          <w:tcPr>
            <w:tcW w:w="1126" w:type="dxa"/>
            <w:shd w:val="clear" w:color="auto" w:fill="FFFFFF"/>
          </w:tcPr>
          <w:p w14:paraId="3A206988"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r>
      <w:tr w:rsidR="002968D0" w:rsidRPr="00A62D07" w14:paraId="547735C0" w14:textId="77777777" w:rsidTr="00BB4664">
        <w:tc>
          <w:tcPr>
            <w:tcW w:w="2736" w:type="dxa"/>
            <w:shd w:val="clear" w:color="auto" w:fill="FFFFFF"/>
          </w:tcPr>
          <w:p w14:paraId="4B865235" w14:textId="77777777" w:rsidR="002968D0" w:rsidRPr="00A62D07" w:rsidRDefault="002968D0" w:rsidP="00BB4664">
            <w:pPr>
              <w:spacing w:after="0" w:line="360" w:lineRule="auto"/>
              <w:ind w:firstLineChars="100" w:firstLine="2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ADPKD</w:t>
            </w:r>
          </w:p>
        </w:tc>
        <w:tc>
          <w:tcPr>
            <w:tcW w:w="1776" w:type="dxa"/>
            <w:shd w:val="clear" w:color="auto" w:fill="FFFFFF"/>
          </w:tcPr>
          <w:p w14:paraId="7B0C9491"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47 (8.1)</w:t>
            </w:r>
          </w:p>
        </w:tc>
        <w:tc>
          <w:tcPr>
            <w:tcW w:w="1786" w:type="dxa"/>
            <w:shd w:val="clear" w:color="auto" w:fill="FFFFFF"/>
          </w:tcPr>
          <w:p w14:paraId="2CAC6C4C"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17 (9.9)</w:t>
            </w:r>
          </w:p>
        </w:tc>
        <w:tc>
          <w:tcPr>
            <w:tcW w:w="1785" w:type="dxa"/>
            <w:shd w:val="clear" w:color="auto" w:fill="FFFFFF"/>
          </w:tcPr>
          <w:p w14:paraId="6DC36F8E"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30 (7.4)</w:t>
            </w:r>
          </w:p>
        </w:tc>
        <w:tc>
          <w:tcPr>
            <w:tcW w:w="1126" w:type="dxa"/>
            <w:shd w:val="clear" w:color="auto" w:fill="FFFFFF"/>
          </w:tcPr>
          <w:p w14:paraId="7D9B9384"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r>
      <w:tr w:rsidR="002968D0" w:rsidRPr="00A62D07" w14:paraId="3FB0140E" w14:textId="77777777" w:rsidTr="00BB4664">
        <w:tc>
          <w:tcPr>
            <w:tcW w:w="2736" w:type="dxa"/>
            <w:shd w:val="clear" w:color="auto" w:fill="FFFFFF"/>
          </w:tcPr>
          <w:p w14:paraId="7C55D7E5" w14:textId="77777777" w:rsidR="002968D0" w:rsidRPr="00A62D07" w:rsidRDefault="002968D0" w:rsidP="00BB4664">
            <w:pPr>
              <w:spacing w:after="0" w:line="360" w:lineRule="auto"/>
              <w:ind w:firstLineChars="100" w:firstLine="2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 xml:space="preserve">Nephrotic syndrome </w:t>
            </w:r>
          </w:p>
        </w:tc>
        <w:tc>
          <w:tcPr>
            <w:tcW w:w="1776" w:type="dxa"/>
            <w:shd w:val="clear" w:color="auto" w:fill="FFFFFF"/>
          </w:tcPr>
          <w:p w14:paraId="04486188"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43 (7.4)</w:t>
            </w:r>
          </w:p>
        </w:tc>
        <w:tc>
          <w:tcPr>
            <w:tcW w:w="1786" w:type="dxa"/>
            <w:shd w:val="clear" w:color="auto" w:fill="FFFFFF"/>
          </w:tcPr>
          <w:p w14:paraId="67D26343"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13 (7.6)</w:t>
            </w:r>
          </w:p>
        </w:tc>
        <w:tc>
          <w:tcPr>
            <w:tcW w:w="1785" w:type="dxa"/>
            <w:shd w:val="clear" w:color="auto" w:fill="FFFFFF"/>
          </w:tcPr>
          <w:p w14:paraId="0D36FEC6"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30 (7.4)</w:t>
            </w:r>
          </w:p>
        </w:tc>
        <w:tc>
          <w:tcPr>
            <w:tcW w:w="1126" w:type="dxa"/>
            <w:shd w:val="clear" w:color="auto" w:fill="FFFFFF"/>
          </w:tcPr>
          <w:p w14:paraId="11D8A7F5"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r>
      <w:tr w:rsidR="002968D0" w:rsidRPr="00A62D07" w14:paraId="7FD5CE65" w14:textId="77777777" w:rsidTr="00BB4664">
        <w:tc>
          <w:tcPr>
            <w:tcW w:w="2736" w:type="dxa"/>
            <w:shd w:val="clear" w:color="auto" w:fill="FFFFFF"/>
          </w:tcPr>
          <w:p w14:paraId="60FE43D0" w14:textId="77777777" w:rsidR="002968D0" w:rsidRPr="00A62D07" w:rsidRDefault="002968D0" w:rsidP="00BB4664">
            <w:pPr>
              <w:spacing w:after="0" w:line="360" w:lineRule="auto"/>
              <w:ind w:firstLineChars="100" w:firstLine="2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Autoimmune disease</w:t>
            </w:r>
          </w:p>
        </w:tc>
        <w:tc>
          <w:tcPr>
            <w:tcW w:w="1776" w:type="dxa"/>
            <w:shd w:val="clear" w:color="auto" w:fill="FFFFFF"/>
          </w:tcPr>
          <w:p w14:paraId="157C5D87"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8 (1.4)</w:t>
            </w:r>
          </w:p>
        </w:tc>
        <w:tc>
          <w:tcPr>
            <w:tcW w:w="1786" w:type="dxa"/>
            <w:shd w:val="clear" w:color="auto" w:fill="FFFFFF"/>
          </w:tcPr>
          <w:p w14:paraId="5F1CCB26"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4 (2.3)</w:t>
            </w:r>
          </w:p>
        </w:tc>
        <w:tc>
          <w:tcPr>
            <w:tcW w:w="1785" w:type="dxa"/>
            <w:shd w:val="clear" w:color="auto" w:fill="FFFFFF"/>
          </w:tcPr>
          <w:p w14:paraId="6EAA591A"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4 (1.0)</w:t>
            </w:r>
          </w:p>
        </w:tc>
        <w:tc>
          <w:tcPr>
            <w:tcW w:w="1126" w:type="dxa"/>
            <w:shd w:val="clear" w:color="auto" w:fill="FFFFFF"/>
          </w:tcPr>
          <w:p w14:paraId="182934A8"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r>
      <w:tr w:rsidR="002968D0" w:rsidRPr="00A62D07" w14:paraId="0ADB9C12" w14:textId="77777777" w:rsidTr="00BB4664">
        <w:tc>
          <w:tcPr>
            <w:tcW w:w="2736" w:type="dxa"/>
            <w:shd w:val="clear" w:color="auto" w:fill="FFFFFF"/>
          </w:tcPr>
          <w:p w14:paraId="485BEFD4" w14:textId="77777777" w:rsidR="002968D0" w:rsidRPr="00A62D07" w:rsidRDefault="002968D0" w:rsidP="00BB4664">
            <w:pPr>
              <w:spacing w:after="0" w:line="360" w:lineRule="auto"/>
              <w:ind w:firstLineChars="100" w:firstLine="2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 xml:space="preserve">Other </w:t>
            </w:r>
          </w:p>
        </w:tc>
        <w:tc>
          <w:tcPr>
            <w:tcW w:w="1776" w:type="dxa"/>
            <w:shd w:val="clear" w:color="auto" w:fill="FFFFFF"/>
          </w:tcPr>
          <w:p w14:paraId="0A0C6AAA"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38 (6.6)</w:t>
            </w:r>
          </w:p>
        </w:tc>
        <w:tc>
          <w:tcPr>
            <w:tcW w:w="1786" w:type="dxa"/>
            <w:shd w:val="clear" w:color="auto" w:fill="FFFFFF"/>
          </w:tcPr>
          <w:p w14:paraId="1964BCA6"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5 (2.9)</w:t>
            </w:r>
          </w:p>
        </w:tc>
        <w:tc>
          <w:tcPr>
            <w:tcW w:w="1785" w:type="dxa"/>
            <w:shd w:val="clear" w:color="auto" w:fill="FFFFFF"/>
          </w:tcPr>
          <w:p w14:paraId="48A5EB52"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33 (8.1)</w:t>
            </w:r>
          </w:p>
        </w:tc>
        <w:tc>
          <w:tcPr>
            <w:tcW w:w="1126" w:type="dxa"/>
            <w:shd w:val="clear" w:color="auto" w:fill="FFFFFF"/>
          </w:tcPr>
          <w:p w14:paraId="2041796A"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r>
      <w:tr w:rsidR="002968D0" w:rsidRPr="00A62D07" w14:paraId="3F977E12" w14:textId="77777777" w:rsidTr="00BB4664">
        <w:tc>
          <w:tcPr>
            <w:tcW w:w="2736" w:type="dxa"/>
            <w:shd w:val="clear" w:color="auto" w:fill="FFFFFF"/>
          </w:tcPr>
          <w:p w14:paraId="25FF19BC" w14:textId="77777777" w:rsidR="002968D0" w:rsidRPr="00A62D07" w:rsidRDefault="002968D0" w:rsidP="00BB4664">
            <w:pPr>
              <w:spacing w:after="0" w:line="360" w:lineRule="auto"/>
              <w:ind w:firstLineChars="100" w:firstLine="220"/>
              <w:jc w:val="both"/>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 xml:space="preserve">Unknown </w:t>
            </w:r>
          </w:p>
        </w:tc>
        <w:tc>
          <w:tcPr>
            <w:tcW w:w="1776" w:type="dxa"/>
            <w:shd w:val="clear" w:color="auto" w:fill="FFFFFF"/>
          </w:tcPr>
          <w:p w14:paraId="468B07CE"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96 (16.6)</w:t>
            </w:r>
          </w:p>
        </w:tc>
        <w:tc>
          <w:tcPr>
            <w:tcW w:w="1786" w:type="dxa"/>
            <w:shd w:val="clear" w:color="auto" w:fill="FFFFFF"/>
          </w:tcPr>
          <w:p w14:paraId="5EB740C0"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30 (17.5)</w:t>
            </w:r>
          </w:p>
        </w:tc>
        <w:tc>
          <w:tcPr>
            <w:tcW w:w="1785" w:type="dxa"/>
            <w:shd w:val="clear" w:color="auto" w:fill="FFFFFF"/>
          </w:tcPr>
          <w:p w14:paraId="373BFA90"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r w:rsidRPr="00A62D07">
              <w:rPr>
                <w:rFonts w:ascii="Times New Roman" w:eastAsia="굴림체" w:hAnsi="Times New Roman"/>
                <w:color w:val="7F7F7F" w:themeColor="text1" w:themeTint="80"/>
                <w:szCs w:val="20"/>
                <w:lang w:val="en-US"/>
              </w:rPr>
              <w:t>66 (16.2)</w:t>
            </w:r>
          </w:p>
        </w:tc>
        <w:tc>
          <w:tcPr>
            <w:tcW w:w="1126" w:type="dxa"/>
            <w:shd w:val="clear" w:color="auto" w:fill="FFFFFF"/>
          </w:tcPr>
          <w:p w14:paraId="130846F9" w14:textId="77777777" w:rsidR="002968D0" w:rsidRPr="00A62D07" w:rsidRDefault="002968D0" w:rsidP="00BB4664">
            <w:pPr>
              <w:spacing w:after="0" w:line="360" w:lineRule="auto"/>
              <w:ind w:left="20" w:right="20"/>
              <w:jc w:val="center"/>
              <w:rPr>
                <w:rFonts w:ascii="Times New Roman" w:eastAsia="굴림체" w:hAnsi="Times New Roman"/>
                <w:color w:val="7F7F7F" w:themeColor="text1" w:themeTint="80"/>
                <w:szCs w:val="20"/>
                <w:lang w:val="en-US"/>
              </w:rPr>
            </w:pPr>
          </w:p>
        </w:tc>
      </w:tr>
    </w:tbl>
    <w:p w14:paraId="31CC5A8C" w14:textId="28B626F6" w:rsidR="0061677C" w:rsidRPr="00A62D07" w:rsidRDefault="0061677C" w:rsidP="00EA7DD5">
      <w:pPr>
        <w:adjustRightInd w:val="0"/>
        <w:snapToGrid w:val="0"/>
        <w:spacing w:after="0" w:line="360" w:lineRule="auto"/>
        <w:jc w:val="both"/>
        <w:rPr>
          <w:rFonts w:ascii="Times New Roman" w:eastAsia="맑은 고딕" w:hAnsi="Times New Roman"/>
          <w:color w:val="7F7F7F" w:themeColor="text1" w:themeTint="80"/>
          <w:lang w:val="en-US" w:eastAsia="ko-KR"/>
        </w:rPr>
      </w:pPr>
      <w:r w:rsidRPr="00A62D07">
        <w:rPr>
          <w:rFonts w:ascii="Times New Roman" w:eastAsia="맑은 고딕" w:hAnsi="Times New Roman"/>
          <w:color w:val="FF0000"/>
          <w:lang w:val="en-US" w:eastAsia="ko-KR"/>
        </w:rPr>
        <w:t>(</w:t>
      </w:r>
      <w:r w:rsidR="00C42AA5">
        <w:rPr>
          <w:rFonts w:ascii="Times New Roman" w:eastAsia="맑은 고딕" w:hAnsi="Times New Roman"/>
          <w:color w:val="FF0000"/>
          <w:lang w:val="en-US" w:eastAsia="ko-KR"/>
        </w:rPr>
        <w:t>Example of footnotes</w:t>
      </w:r>
      <w:r w:rsidRPr="00A62D07">
        <w:rPr>
          <w:rFonts w:ascii="Times New Roman" w:eastAsia="맑은 고딕" w:hAnsi="Times New Roman"/>
          <w:color w:val="FF0000"/>
          <w:lang w:val="en-US" w:eastAsia="ko-KR"/>
        </w:rPr>
        <w:t>)</w:t>
      </w:r>
    </w:p>
    <w:p w14:paraId="49B42B89" w14:textId="23899BCA" w:rsidR="00A62D07" w:rsidRPr="00A62D07" w:rsidRDefault="00C42AA5" w:rsidP="00EA7DD5">
      <w:pPr>
        <w:spacing w:after="0" w:line="360" w:lineRule="auto"/>
        <w:jc w:val="both"/>
        <w:rPr>
          <w:rFonts w:ascii="Times New Roman" w:eastAsia="굴림체" w:hAnsi="Times New Roman"/>
          <w:color w:val="7F7F7F" w:themeColor="text1" w:themeTint="80"/>
          <w:lang w:val="en-US"/>
        </w:rPr>
      </w:pPr>
      <w:r w:rsidRPr="00A62D07">
        <w:rPr>
          <w:rFonts w:ascii="Times New Roman" w:eastAsia="맑은 고딕" w:hAnsi="Times New Roman"/>
          <w:color w:val="FF0000"/>
          <w:lang w:val="en-US" w:eastAsia="ko-KR"/>
        </w:rPr>
        <w:t>(General note)</w:t>
      </w:r>
      <w:r>
        <w:rPr>
          <w:rFonts w:ascii="Times New Roman" w:eastAsia="맑은 고딕" w:hAnsi="Times New Roman"/>
          <w:color w:val="FF0000"/>
          <w:lang w:val="en-US" w:eastAsia="ko-KR"/>
        </w:rPr>
        <w:t xml:space="preserve"> </w:t>
      </w:r>
      <w:r w:rsidR="00A62D07" w:rsidRPr="00A62D07">
        <w:rPr>
          <w:rFonts w:ascii="Times New Roman" w:eastAsia="굴림체" w:hAnsi="Times New Roman"/>
          <w:color w:val="7F7F7F" w:themeColor="text1" w:themeTint="80"/>
          <w:lang w:val="en-US"/>
        </w:rPr>
        <w:t xml:space="preserve">Values are presented as median (interquartile range) or number (%). </w:t>
      </w:r>
    </w:p>
    <w:p w14:paraId="48F7C599" w14:textId="712A54F8" w:rsidR="002968D0" w:rsidRPr="00A62D07" w:rsidRDefault="00C42AA5" w:rsidP="00EA7DD5">
      <w:pPr>
        <w:spacing w:after="0" w:line="360" w:lineRule="auto"/>
        <w:jc w:val="both"/>
        <w:rPr>
          <w:rFonts w:ascii="Times New Roman" w:eastAsia="굴림체" w:hAnsi="Times New Roman"/>
          <w:color w:val="7F7F7F" w:themeColor="text1" w:themeTint="80"/>
          <w:lang w:val="en-US"/>
        </w:rPr>
      </w:pPr>
      <w:r w:rsidRPr="00A62D07">
        <w:rPr>
          <w:rFonts w:ascii="Times New Roman" w:eastAsia="맑은 고딕" w:hAnsi="Times New Roman"/>
          <w:color w:val="FF0000"/>
          <w:lang w:val="en-US" w:eastAsia="ko-KR"/>
        </w:rPr>
        <w:t>(Abbreviation)</w:t>
      </w:r>
      <w:r>
        <w:rPr>
          <w:rFonts w:ascii="Times New Roman" w:eastAsia="맑은 고딕" w:hAnsi="Times New Roman"/>
          <w:color w:val="FF0000"/>
          <w:lang w:val="en-US" w:eastAsia="ko-KR"/>
        </w:rPr>
        <w:t xml:space="preserve"> </w:t>
      </w:r>
      <w:r w:rsidR="002968D0" w:rsidRPr="00A62D07">
        <w:rPr>
          <w:rFonts w:ascii="Times New Roman" w:eastAsia="굴림체" w:hAnsi="Times New Roman"/>
          <w:color w:val="7F7F7F" w:themeColor="text1" w:themeTint="80"/>
          <w:lang w:val="en-US"/>
        </w:rPr>
        <w:t xml:space="preserve">ESRD, end stage renal disease; IgA, immunoglobulin A; ADPKD, autosomal dominant polycystic kidney disease. </w:t>
      </w:r>
    </w:p>
    <w:p w14:paraId="64644A1C" w14:textId="325AC78D" w:rsidR="002968D0" w:rsidRPr="00A62D07" w:rsidRDefault="00C42AA5" w:rsidP="00EA7DD5">
      <w:pPr>
        <w:spacing w:after="0" w:line="360" w:lineRule="auto"/>
        <w:jc w:val="both"/>
        <w:rPr>
          <w:rFonts w:ascii="Times New Roman" w:eastAsia="Times New Roman" w:hAnsi="Times New Roman"/>
          <w:color w:val="FF0000"/>
          <w:lang w:val="en-US" w:eastAsia="en-GB"/>
        </w:rPr>
      </w:pPr>
      <w:r w:rsidRPr="00A62D07">
        <w:rPr>
          <w:rFonts w:ascii="Times New Roman" w:eastAsia="Times New Roman" w:hAnsi="Times New Roman"/>
          <w:color w:val="FF0000"/>
          <w:lang w:val="en-US" w:eastAsia="en-GB"/>
        </w:rPr>
        <w:t>(Notes on specific parts)</w:t>
      </w:r>
      <w:r>
        <w:rPr>
          <w:rFonts w:ascii="Times New Roman" w:eastAsia="Times New Roman" w:hAnsi="Times New Roman"/>
          <w:color w:val="FF0000"/>
          <w:lang w:val="en-US" w:eastAsia="en-GB"/>
        </w:rPr>
        <w:t xml:space="preserve"> </w:t>
      </w:r>
      <w:proofErr w:type="gramStart"/>
      <w:r w:rsidR="002968D0" w:rsidRPr="00A62D07">
        <w:rPr>
          <w:rFonts w:ascii="Times New Roman" w:eastAsia="굴림체" w:hAnsi="Times New Roman"/>
          <w:color w:val="7F7F7F" w:themeColor="text1" w:themeTint="80"/>
          <w:vertAlign w:val="superscript"/>
          <w:lang w:val="en-US"/>
        </w:rPr>
        <w:t>a)</w:t>
      </w:r>
      <w:r w:rsidR="002968D0" w:rsidRPr="00A62D07">
        <w:rPr>
          <w:rFonts w:ascii="Times New Roman" w:eastAsia="굴림체" w:hAnsi="Times New Roman"/>
          <w:color w:val="7F7F7F" w:themeColor="text1" w:themeTint="80"/>
          <w:lang w:val="en-US"/>
        </w:rPr>
        <w:t>Calculated</w:t>
      </w:r>
      <w:proofErr w:type="gramEnd"/>
      <w:r w:rsidR="002968D0" w:rsidRPr="00A62D07">
        <w:rPr>
          <w:rFonts w:ascii="Times New Roman" w:eastAsia="굴림체" w:hAnsi="Times New Roman"/>
          <w:color w:val="7F7F7F" w:themeColor="text1" w:themeTint="80"/>
          <w:lang w:val="en-US"/>
        </w:rPr>
        <w:t xml:space="preserve"> using the Du Bois formula</w:t>
      </w:r>
      <w:r w:rsidR="002968D0" w:rsidRPr="00A62D07">
        <w:rPr>
          <w:rFonts w:ascii="Times New Roman" w:eastAsia="굴림체" w:hAnsi="Times New Roman"/>
          <w:color w:val="7F7F7F" w:themeColor="text1" w:themeTint="80"/>
          <w:shd w:val="clear" w:color="auto" w:fill="FFFFFF"/>
          <w:lang w:val="en-US"/>
        </w:rPr>
        <w:t xml:space="preserve">. </w:t>
      </w:r>
    </w:p>
    <w:p w14:paraId="767BF19B" w14:textId="067C2E6A" w:rsidR="00823CDE" w:rsidRPr="00A62D07" w:rsidRDefault="00C42AA5" w:rsidP="00EA7DD5">
      <w:pPr>
        <w:adjustRightInd w:val="0"/>
        <w:snapToGrid w:val="0"/>
        <w:spacing w:after="0" w:line="360" w:lineRule="auto"/>
        <w:jc w:val="both"/>
        <w:rPr>
          <w:rFonts w:ascii="Times New Roman" w:hAnsi="Times New Roman"/>
          <w:lang w:val="en-US"/>
        </w:rPr>
      </w:pPr>
      <w:r w:rsidRPr="00A62D07">
        <w:rPr>
          <w:rFonts w:ascii="Times New Roman" w:eastAsia="Times New Roman" w:hAnsi="Times New Roman"/>
          <w:color w:val="FF0000"/>
          <w:lang w:val="en-US" w:eastAsia="en-GB"/>
        </w:rPr>
        <w:t>(Notes on significance)</w:t>
      </w:r>
      <w:r w:rsidRPr="00C42AA5">
        <w:rPr>
          <w:rFonts w:ascii="Times New Roman" w:eastAsia="Times New Roman" w:hAnsi="Times New Roman"/>
          <w:lang w:val="en-US" w:eastAsia="en-GB"/>
        </w:rPr>
        <w:t xml:space="preserve"> </w:t>
      </w:r>
      <w:r w:rsidR="002968D0" w:rsidRPr="00C42AA5">
        <w:rPr>
          <w:rFonts w:ascii="Times New Roman" w:eastAsia="Times New Roman" w:hAnsi="Times New Roman"/>
          <w:color w:val="7F7F7F" w:themeColor="text1" w:themeTint="80"/>
          <w:vertAlign w:val="superscript"/>
          <w:lang w:val="en-US" w:eastAsia="en-GB"/>
        </w:rPr>
        <w:t>*</w:t>
      </w:r>
      <w:r w:rsidR="00A62D07" w:rsidRPr="00A62D07">
        <w:rPr>
          <w:rFonts w:ascii="Times New Roman" w:eastAsia="Times New Roman" w:hAnsi="Times New Roman"/>
          <w:color w:val="7F7F7F" w:themeColor="text1" w:themeTint="80"/>
          <w:lang w:val="en-US" w:eastAsia="en-GB"/>
        </w:rPr>
        <w:t>P&lt;0.05;</w:t>
      </w:r>
      <w:r w:rsidR="002968D0" w:rsidRPr="00A62D07">
        <w:rPr>
          <w:rFonts w:ascii="Times New Roman" w:eastAsia="Times New Roman" w:hAnsi="Times New Roman"/>
          <w:color w:val="7F7F7F" w:themeColor="text1" w:themeTint="80"/>
          <w:vertAlign w:val="superscript"/>
          <w:lang w:val="en-US" w:eastAsia="en-GB"/>
        </w:rPr>
        <w:t xml:space="preserve"> **</w:t>
      </w:r>
      <w:r w:rsidR="00A62D07" w:rsidRPr="00A62D07">
        <w:rPr>
          <w:rFonts w:ascii="Times New Roman" w:eastAsia="Times New Roman" w:hAnsi="Times New Roman"/>
          <w:color w:val="7F7F7F" w:themeColor="text1" w:themeTint="80"/>
          <w:lang w:val="en-US" w:eastAsia="en-GB"/>
        </w:rPr>
        <w:t>P&lt;0.01;</w:t>
      </w:r>
      <w:r w:rsidR="002968D0" w:rsidRPr="00A62D07">
        <w:rPr>
          <w:rFonts w:ascii="Times New Roman" w:eastAsia="Times New Roman" w:hAnsi="Times New Roman"/>
          <w:color w:val="7F7F7F" w:themeColor="text1" w:themeTint="80"/>
          <w:vertAlign w:val="superscript"/>
          <w:lang w:val="en-US" w:eastAsia="en-GB"/>
        </w:rPr>
        <w:t xml:space="preserve"> ***</w:t>
      </w:r>
      <w:r w:rsidR="00A62D07" w:rsidRPr="00A62D07">
        <w:rPr>
          <w:rFonts w:ascii="Times New Roman" w:eastAsia="Times New Roman" w:hAnsi="Times New Roman"/>
          <w:color w:val="7F7F7F" w:themeColor="text1" w:themeTint="80"/>
          <w:lang w:val="en-US" w:eastAsia="en-GB"/>
        </w:rPr>
        <w:t>P&lt;0.00</w:t>
      </w:r>
      <w:r w:rsidR="00A62D07" w:rsidRPr="00C42AA5">
        <w:rPr>
          <w:rFonts w:ascii="Times New Roman" w:eastAsia="Times New Roman" w:hAnsi="Times New Roman"/>
          <w:color w:val="7F7F7F" w:themeColor="text1" w:themeTint="80"/>
          <w:lang w:val="en-US" w:eastAsia="en-GB"/>
        </w:rPr>
        <w:t>1</w:t>
      </w:r>
      <w:r w:rsidRPr="00C42AA5">
        <w:rPr>
          <w:rFonts w:ascii="Times New Roman" w:eastAsia="Times New Roman" w:hAnsi="Times New Roman"/>
          <w:color w:val="7F7F7F" w:themeColor="text1" w:themeTint="80"/>
          <w:lang w:val="en-US" w:eastAsia="en-GB"/>
        </w:rPr>
        <w:t>.</w:t>
      </w:r>
    </w:p>
    <w:p w14:paraId="12115F1A" w14:textId="3F7A1361" w:rsidR="00BB4664" w:rsidRPr="00A62D07" w:rsidRDefault="00BB4664" w:rsidP="00BB4664">
      <w:pPr>
        <w:adjustRightInd w:val="0"/>
        <w:snapToGrid w:val="0"/>
        <w:spacing w:after="0" w:line="360" w:lineRule="auto"/>
        <w:jc w:val="both"/>
        <w:rPr>
          <w:rFonts w:ascii="Times New Roman" w:eastAsia="맑은 고딕" w:hAnsi="Times New Roman"/>
          <w:color w:val="FF0000"/>
          <w:lang w:val="en-US" w:eastAsia="ko-KR"/>
        </w:rPr>
      </w:pPr>
      <w:r w:rsidRPr="00A62D07">
        <w:rPr>
          <w:rFonts w:ascii="Times New Roman" w:eastAsia="맑은 고딕" w:hAnsi="Times New Roman"/>
          <w:color w:val="FF0000"/>
          <w:lang w:val="en-US" w:eastAsia="ko-KR"/>
        </w:rPr>
        <w:t>(Source note)</w:t>
      </w:r>
      <w:r>
        <w:rPr>
          <w:rFonts w:ascii="Times New Roman" w:eastAsia="맑은 고딕" w:hAnsi="Times New Roman"/>
          <w:color w:val="FF0000"/>
          <w:lang w:val="en-US" w:eastAsia="ko-KR"/>
        </w:rPr>
        <w:t xml:space="preserve"> </w:t>
      </w:r>
      <w:r w:rsidRPr="00A62D07">
        <w:rPr>
          <w:rFonts w:ascii="Times New Roman" w:eastAsia="맑은 고딕" w:hAnsi="Times New Roman"/>
          <w:color w:val="7F7F7F" w:themeColor="text1" w:themeTint="80"/>
          <w:lang w:val="en-US" w:eastAsia="ko-KR"/>
        </w:rPr>
        <w:t>Adapted from Kim et al. [3]</w:t>
      </w:r>
      <w:r>
        <w:rPr>
          <w:rFonts w:ascii="Times New Roman" w:eastAsia="맑은 고딕" w:hAnsi="Times New Roman"/>
          <w:color w:val="7F7F7F" w:themeColor="text1" w:themeTint="80"/>
          <w:lang w:val="en-US" w:eastAsia="ko-KR"/>
        </w:rPr>
        <w:t>,</w:t>
      </w:r>
      <w:r w:rsidRPr="00A62D07">
        <w:rPr>
          <w:rFonts w:ascii="Times New Roman" w:eastAsia="맑은 고딕" w:hAnsi="Times New Roman"/>
          <w:color w:val="7F7F7F" w:themeColor="text1" w:themeTint="80"/>
          <w:lang w:val="en-US" w:eastAsia="ko-KR"/>
        </w:rPr>
        <w:t xml:space="preserve"> with permission from Elsevier. </w:t>
      </w:r>
    </w:p>
    <w:p w14:paraId="0BF0B48F" w14:textId="77777777" w:rsidR="004D0608" w:rsidRPr="00A62D07" w:rsidRDefault="004D0608" w:rsidP="00EA7DD5">
      <w:pPr>
        <w:adjustRightInd w:val="0"/>
        <w:snapToGrid w:val="0"/>
        <w:spacing w:after="0" w:line="480" w:lineRule="auto"/>
        <w:jc w:val="both"/>
        <w:rPr>
          <w:rFonts w:ascii="Times New Roman" w:hAnsi="Times New Roman"/>
          <w:lang w:val="en-US"/>
        </w:rPr>
      </w:pPr>
    </w:p>
    <w:sectPr w:rsidR="004D0608" w:rsidRPr="00A62D07" w:rsidSect="00370AF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2053" w14:textId="77777777" w:rsidR="00386306" w:rsidRDefault="00386306" w:rsidP="001B170B">
      <w:pPr>
        <w:spacing w:after="0" w:line="240" w:lineRule="auto"/>
      </w:pPr>
      <w:r>
        <w:separator/>
      </w:r>
    </w:p>
  </w:endnote>
  <w:endnote w:type="continuationSeparator" w:id="0">
    <w:p w14:paraId="2E825AAA" w14:textId="77777777" w:rsidR="00386306" w:rsidRDefault="00386306"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체">
    <w:altName w:val="GulimChe"/>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C6AF" w14:textId="77777777" w:rsidR="00386306" w:rsidRDefault="00386306" w:rsidP="001B170B">
      <w:pPr>
        <w:spacing w:after="0" w:line="240" w:lineRule="auto"/>
      </w:pPr>
      <w:r>
        <w:separator/>
      </w:r>
    </w:p>
  </w:footnote>
  <w:footnote w:type="continuationSeparator" w:id="0">
    <w:p w14:paraId="11DCEFE8" w14:textId="77777777" w:rsidR="00386306" w:rsidRDefault="00386306"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86743056">
    <w:abstractNumId w:val="2"/>
  </w:num>
  <w:num w:numId="2" w16cid:durableId="1443838351">
    <w:abstractNumId w:val="3"/>
  </w:num>
  <w:num w:numId="3" w16cid:durableId="21789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523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15D91"/>
    <w:rsid w:val="000450B2"/>
    <w:rsid w:val="000477ED"/>
    <w:rsid w:val="00050A28"/>
    <w:rsid w:val="000C28AF"/>
    <w:rsid w:val="000F34B7"/>
    <w:rsid w:val="001007C1"/>
    <w:rsid w:val="00141F4D"/>
    <w:rsid w:val="001A3886"/>
    <w:rsid w:val="001B170B"/>
    <w:rsid w:val="001B2AE5"/>
    <w:rsid w:val="001C0027"/>
    <w:rsid w:val="001D03F4"/>
    <w:rsid w:val="001E3142"/>
    <w:rsid w:val="001F35D9"/>
    <w:rsid w:val="001F4237"/>
    <w:rsid w:val="00210168"/>
    <w:rsid w:val="0021674B"/>
    <w:rsid w:val="0022394F"/>
    <w:rsid w:val="0024761F"/>
    <w:rsid w:val="00273499"/>
    <w:rsid w:val="002767B7"/>
    <w:rsid w:val="002773C6"/>
    <w:rsid w:val="00291011"/>
    <w:rsid w:val="002968D0"/>
    <w:rsid w:val="002A617F"/>
    <w:rsid w:val="002E3128"/>
    <w:rsid w:val="002F108A"/>
    <w:rsid w:val="00301E24"/>
    <w:rsid w:val="00354E13"/>
    <w:rsid w:val="00356141"/>
    <w:rsid w:val="0036717C"/>
    <w:rsid w:val="00370AFA"/>
    <w:rsid w:val="003824FD"/>
    <w:rsid w:val="00386306"/>
    <w:rsid w:val="003B0225"/>
    <w:rsid w:val="003C14D8"/>
    <w:rsid w:val="003D1BB5"/>
    <w:rsid w:val="003D50A7"/>
    <w:rsid w:val="003E0B6B"/>
    <w:rsid w:val="003F4C3F"/>
    <w:rsid w:val="00446204"/>
    <w:rsid w:val="00456A3D"/>
    <w:rsid w:val="00471521"/>
    <w:rsid w:val="004B414E"/>
    <w:rsid w:val="004D0608"/>
    <w:rsid w:val="00504C74"/>
    <w:rsid w:val="00550D77"/>
    <w:rsid w:val="005616B9"/>
    <w:rsid w:val="00574D86"/>
    <w:rsid w:val="005A229A"/>
    <w:rsid w:val="005A4F7B"/>
    <w:rsid w:val="0061677C"/>
    <w:rsid w:val="00626E34"/>
    <w:rsid w:val="0065590C"/>
    <w:rsid w:val="00657C5E"/>
    <w:rsid w:val="00660B9A"/>
    <w:rsid w:val="006715A9"/>
    <w:rsid w:val="006E4ED7"/>
    <w:rsid w:val="006F55D2"/>
    <w:rsid w:val="00707BFF"/>
    <w:rsid w:val="00713CBA"/>
    <w:rsid w:val="00721932"/>
    <w:rsid w:val="007503C1"/>
    <w:rsid w:val="00761ABD"/>
    <w:rsid w:val="00762250"/>
    <w:rsid w:val="007909C0"/>
    <w:rsid w:val="007B4E0E"/>
    <w:rsid w:val="007E3D92"/>
    <w:rsid w:val="007E6CA3"/>
    <w:rsid w:val="00814E01"/>
    <w:rsid w:val="00823CDE"/>
    <w:rsid w:val="00847E57"/>
    <w:rsid w:val="00861F3F"/>
    <w:rsid w:val="008932FD"/>
    <w:rsid w:val="00896367"/>
    <w:rsid w:val="008B7B66"/>
    <w:rsid w:val="008C36EC"/>
    <w:rsid w:val="008C6B2B"/>
    <w:rsid w:val="008D0A4D"/>
    <w:rsid w:val="00971A83"/>
    <w:rsid w:val="009752A5"/>
    <w:rsid w:val="009877A5"/>
    <w:rsid w:val="009A20E8"/>
    <w:rsid w:val="009A2147"/>
    <w:rsid w:val="009A6E6F"/>
    <w:rsid w:val="009B707A"/>
    <w:rsid w:val="009D15D5"/>
    <w:rsid w:val="009D6F53"/>
    <w:rsid w:val="009E124F"/>
    <w:rsid w:val="009E71E0"/>
    <w:rsid w:val="009F5F1D"/>
    <w:rsid w:val="00A22181"/>
    <w:rsid w:val="00A33539"/>
    <w:rsid w:val="00A43EEE"/>
    <w:rsid w:val="00A62D07"/>
    <w:rsid w:val="00A6667A"/>
    <w:rsid w:val="00A83576"/>
    <w:rsid w:val="00AB1796"/>
    <w:rsid w:val="00AD352E"/>
    <w:rsid w:val="00AE667A"/>
    <w:rsid w:val="00B01929"/>
    <w:rsid w:val="00B27D9B"/>
    <w:rsid w:val="00B4085C"/>
    <w:rsid w:val="00B41F67"/>
    <w:rsid w:val="00B42BC2"/>
    <w:rsid w:val="00B5388D"/>
    <w:rsid w:val="00B60E16"/>
    <w:rsid w:val="00B6622B"/>
    <w:rsid w:val="00B763F1"/>
    <w:rsid w:val="00BB24A5"/>
    <w:rsid w:val="00BB4664"/>
    <w:rsid w:val="00BB7626"/>
    <w:rsid w:val="00BC0FC8"/>
    <w:rsid w:val="00BC79A5"/>
    <w:rsid w:val="00BD23D7"/>
    <w:rsid w:val="00C174DD"/>
    <w:rsid w:val="00C3017F"/>
    <w:rsid w:val="00C3583D"/>
    <w:rsid w:val="00C42AA5"/>
    <w:rsid w:val="00C912BD"/>
    <w:rsid w:val="00CF329B"/>
    <w:rsid w:val="00D1445C"/>
    <w:rsid w:val="00D168B4"/>
    <w:rsid w:val="00D22A92"/>
    <w:rsid w:val="00D72DC7"/>
    <w:rsid w:val="00DF2686"/>
    <w:rsid w:val="00E106C1"/>
    <w:rsid w:val="00E2529C"/>
    <w:rsid w:val="00E279E7"/>
    <w:rsid w:val="00E309B4"/>
    <w:rsid w:val="00E32262"/>
    <w:rsid w:val="00E361CC"/>
    <w:rsid w:val="00E8691B"/>
    <w:rsid w:val="00EA7DD5"/>
    <w:rsid w:val="00EB649E"/>
    <w:rsid w:val="00EC19B0"/>
    <w:rsid w:val="00F0476D"/>
    <w:rsid w:val="00F228E1"/>
    <w:rsid w:val="00F41AFF"/>
    <w:rsid w:val="00F41F04"/>
    <w:rsid w:val="00F64781"/>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66FD9"/>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de-CH" w:eastAsia="en-US"/>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제목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메모 텍스트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머리글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바닥글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각주 텍스트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styleId="ab">
    <w:name w:val="List Paragraph"/>
    <w:basedOn w:val="a"/>
    <w:uiPriority w:val="34"/>
    <w:qFormat/>
    <w:rsid w:val="002A617F"/>
    <w:pPr>
      <w:spacing w:after="160" w:line="259" w:lineRule="auto"/>
      <w:ind w:left="720"/>
      <w:contextualSpacing/>
    </w:pPr>
    <w:rPr>
      <w:rFonts w:eastAsia="Calibri"/>
    </w:rPr>
  </w:style>
  <w:style w:type="character" w:customStyle="1" w:styleId="1">
    <w:name w:val="확인되지 않은 멘션1"/>
    <w:basedOn w:val="a0"/>
    <w:uiPriority w:val="99"/>
    <w:semiHidden/>
    <w:unhideWhenUsed/>
    <w:rsid w:val="001A3886"/>
    <w:rPr>
      <w:color w:val="605E5C"/>
      <w:shd w:val="clear" w:color="auto" w:fill="E1DFDD"/>
    </w:rPr>
  </w:style>
  <w:style w:type="paragraph" w:styleId="ac">
    <w:name w:val="Balloon Text"/>
    <w:basedOn w:val="a"/>
    <w:link w:val="Char3"/>
    <w:uiPriority w:val="99"/>
    <w:semiHidden/>
    <w:unhideWhenUsed/>
    <w:rsid w:val="002968D0"/>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2968D0"/>
    <w:rPr>
      <w:rFonts w:asciiTheme="majorHAnsi" w:eastAsiaTheme="majorEastAsia" w:hAnsiTheme="majorHAnsi" w:cstheme="majorBidi"/>
      <w:sz w:val="18"/>
      <w:szCs w:val="18"/>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1908105453">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E655-C809-4F36-86D5-77510C99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969</Words>
  <Characters>5528</Characters>
  <Application>Microsoft Office Word</Application>
  <DocSecurity>0</DocSecurity>
  <Lines>46</Lines>
  <Paragraphs>12</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6485</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editor</cp:lastModifiedBy>
  <cp:revision>9</cp:revision>
  <dcterms:created xsi:type="dcterms:W3CDTF">2022-08-11T13:18:00Z</dcterms:created>
  <dcterms:modified xsi:type="dcterms:W3CDTF">2023-10-11T04:58:00Z</dcterms:modified>
</cp:coreProperties>
</file>